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5C5A" w14:textId="3FC4F05A" w:rsidR="00727EBF" w:rsidRPr="006D3FA9" w:rsidRDefault="00042038" w:rsidP="00681302">
      <w:pPr>
        <w:spacing w:after="0" w:line="300" w:lineRule="auto"/>
        <w:jc w:val="both"/>
        <w:outlineLvl w:val="3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eastAsia="SimSun" w:hAnsiTheme="minorHAnsi" w:cstheme="minorHAnsi"/>
          <w:b/>
          <w:bCs/>
          <w:color w:val="auto"/>
          <w:lang w:eastAsia="pl-PL"/>
        </w:rPr>
        <w:t>Załącznik Nr 1 do SWZ – formularz ofertowy</w:t>
      </w:r>
    </w:p>
    <w:p w14:paraId="0661D1F9" w14:textId="515FC77B" w:rsidR="00727EBF" w:rsidRPr="006D3FA9" w:rsidRDefault="0032135E" w:rsidP="00681302">
      <w:pPr>
        <w:spacing w:after="0" w:line="300" w:lineRule="auto"/>
        <w:jc w:val="right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</w:t>
      </w:r>
    </w:p>
    <w:p w14:paraId="71C0F8CC" w14:textId="77777777" w:rsidR="00727EBF" w:rsidRPr="006D3FA9" w:rsidRDefault="00042038" w:rsidP="00681302">
      <w:pPr>
        <w:spacing w:after="0" w:line="300" w:lineRule="auto"/>
        <w:ind w:left="6372" w:firstLine="708"/>
        <w:jc w:val="right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(miejscowość i data)</w:t>
      </w:r>
    </w:p>
    <w:p w14:paraId="1315A4EB" w14:textId="77777777" w:rsidR="00727EBF" w:rsidRPr="006D3FA9" w:rsidRDefault="003F5C43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color w:val="auto"/>
          <w:lang w:eastAsia="pl-PL"/>
        </w:rPr>
        <w:t>FORMULARZ OFERTOWY</w:t>
      </w:r>
    </w:p>
    <w:p w14:paraId="40649A1F" w14:textId="2E1E23EA" w:rsidR="00727EBF" w:rsidRPr="006D3FA9" w:rsidRDefault="00727EBF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049A47B9" w14:textId="77777777" w:rsidR="00727EBF" w:rsidRPr="006D3FA9" w:rsidRDefault="00042038" w:rsidP="00681302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auto"/>
          <w:u w:val="single"/>
          <w:lang w:eastAsia="pl-PL"/>
        </w:rPr>
      </w:pPr>
      <w:r w:rsidRPr="006D3FA9">
        <w:rPr>
          <w:rFonts w:asciiTheme="minorHAnsi" w:hAnsiTheme="minorHAnsi" w:cstheme="minorHAnsi"/>
          <w:b/>
          <w:color w:val="auto"/>
          <w:u w:val="single"/>
          <w:lang w:eastAsia="pl-PL"/>
        </w:rPr>
        <w:t>Zamawiający:</w:t>
      </w:r>
    </w:p>
    <w:p w14:paraId="293DAE60" w14:textId="77777777" w:rsidR="00DE59F4" w:rsidRPr="006D3FA9" w:rsidRDefault="00DE59F4" w:rsidP="00681302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auto"/>
        </w:rPr>
      </w:pPr>
      <w:r w:rsidRPr="006D3FA9">
        <w:rPr>
          <w:rFonts w:asciiTheme="minorHAnsi" w:hAnsiTheme="minorHAnsi" w:cstheme="minorHAnsi"/>
          <w:b/>
          <w:color w:val="auto"/>
        </w:rPr>
        <w:t xml:space="preserve">Ośrodek Pomocy Społecznej </w:t>
      </w:r>
    </w:p>
    <w:p w14:paraId="3E576AC6" w14:textId="77777777" w:rsidR="00DE59F4" w:rsidRPr="006D3FA9" w:rsidRDefault="00DE59F4" w:rsidP="00681302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auto"/>
        </w:rPr>
      </w:pPr>
      <w:r w:rsidRPr="006D3FA9">
        <w:rPr>
          <w:rFonts w:asciiTheme="minorHAnsi" w:hAnsiTheme="minorHAnsi" w:cstheme="minorHAnsi"/>
          <w:b/>
          <w:color w:val="auto"/>
        </w:rPr>
        <w:t>Dzielnicy Bemowo m. st. Warszawy</w:t>
      </w:r>
      <w:r w:rsidRPr="006D3FA9">
        <w:rPr>
          <w:rFonts w:asciiTheme="minorHAnsi" w:hAnsiTheme="minorHAnsi" w:cstheme="minorHAnsi"/>
          <w:b/>
          <w:color w:val="auto"/>
        </w:rPr>
        <w:br/>
        <w:t>ul. Rozłogi 10</w:t>
      </w:r>
    </w:p>
    <w:p w14:paraId="3AA7F5DD" w14:textId="77777777" w:rsidR="00DE59F4" w:rsidRPr="006D3FA9" w:rsidRDefault="00DE59F4" w:rsidP="00681302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auto"/>
        </w:rPr>
      </w:pPr>
      <w:r w:rsidRPr="006D3FA9">
        <w:rPr>
          <w:rFonts w:asciiTheme="minorHAnsi" w:hAnsiTheme="minorHAnsi" w:cstheme="minorHAnsi"/>
          <w:b/>
          <w:color w:val="auto"/>
        </w:rPr>
        <w:t>01-310 Warszawa</w:t>
      </w:r>
    </w:p>
    <w:p w14:paraId="743E43DC" w14:textId="588FE125" w:rsidR="00727EBF" w:rsidRPr="006D3FA9" w:rsidRDefault="00727EBF" w:rsidP="00681302">
      <w:pPr>
        <w:tabs>
          <w:tab w:val="left" w:pos="4860"/>
        </w:tabs>
        <w:spacing w:after="0" w:line="300" w:lineRule="auto"/>
        <w:rPr>
          <w:rFonts w:asciiTheme="minorHAnsi" w:hAnsiTheme="minorHAnsi" w:cstheme="minorHAnsi"/>
          <w:b/>
          <w:color w:val="auto"/>
        </w:rPr>
      </w:pPr>
    </w:p>
    <w:p w14:paraId="13BE43BD" w14:textId="77777777" w:rsidR="003F5C43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u w:val="single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u w:val="single"/>
          <w:lang w:eastAsia="pl-PL"/>
        </w:rPr>
        <w:t>Nazwa i adres Wykonawcy</w:t>
      </w:r>
    </w:p>
    <w:p w14:paraId="05396409" w14:textId="6ACE8A85" w:rsidR="00727EBF" w:rsidRPr="006D3FA9" w:rsidRDefault="003F5C43" w:rsidP="00681302">
      <w:pPr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>(</w:t>
      </w:r>
      <w:r w:rsidR="00292319" w:rsidRPr="006D3FA9">
        <w:rPr>
          <w:rFonts w:asciiTheme="minorHAnsi" w:hAnsiTheme="minorHAnsi" w:cstheme="minorHAnsi"/>
          <w:b/>
          <w:bCs/>
          <w:color w:val="auto"/>
          <w:lang w:eastAsia="pl-PL"/>
        </w:rPr>
        <w:t>pełna nazwa/firma, adres</w:t>
      </w: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>)</w:t>
      </w:r>
      <w:r w:rsidR="00042038" w:rsidRPr="006D3FA9">
        <w:rPr>
          <w:rFonts w:asciiTheme="minorHAnsi" w:hAnsiTheme="minorHAnsi" w:cstheme="minorHAnsi"/>
          <w:b/>
          <w:bCs/>
          <w:color w:val="auto"/>
          <w:lang w:eastAsia="pl-PL"/>
        </w:rPr>
        <w:t>:</w:t>
      </w:r>
    </w:p>
    <w:p w14:paraId="05BF4D7E" w14:textId="3FF4962C" w:rsidR="00727EBF" w:rsidRPr="006D3FA9" w:rsidRDefault="004850CA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________________________________________________________________________________</w:t>
      </w:r>
    </w:p>
    <w:p w14:paraId="170C924C" w14:textId="2251675B" w:rsidR="00727EBF" w:rsidRPr="006D3FA9" w:rsidRDefault="004850CA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________________________________________________________________________________</w:t>
      </w:r>
    </w:p>
    <w:p w14:paraId="585537F0" w14:textId="30A20298" w:rsidR="003F5C43" w:rsidRPr="006D3FA9" w:rsidRDefault="004850CA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________________________________________________________________________________</w:t>
      </w:r>
    </w:p>
    <w:p w14:paraId="3EEE1039" w14:textId="3CCA90CD" w:rsidR="009B5291" w:rsidRPr="006D3FA9" w:rsidRDefault="009B5291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 xml:space="preserve">NIP </w:t>
      </w:r>
      <w:r w:rsidR="004850CA" w:rsidRPr="006D3FA9">
        <w:rPr>
          <w:rFonts w:asciiTheme="minorHAnsi" w:hAnsiTheme="minorHAnsi" w:cstheme="minorHAnsi"/>
          <w:color w:val="auto"/>
          <w:lang w:eastAsia="pl-PL"/>
        </w:rPr>
        <w:t>i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REGON: </w:t>
      </w:r>
      <w:r w:rsidR="004850CA"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</w:t>
      </w:r>
      <w:r w:rsidRPr="006D3FA9">
        <w:rPr>
          <w:rFonts w:asciiTheme="minorHAnsi" w:hAnsiTheme="minorHAnsi" w:cstheme="minorHAnsi"/>
          <w:color w:val="auto"/>
          <w:lang w:eastAsia="pl-PL"/>
        </w:rPr>
        <w:t>;</w:t>
      </w:r>
    </w:p>
    <w:p w14:paraId="584FD338" w14:textId="02A2AEA7" w:rsidR="007A1489" w:rsidRPr="006D3FA9" w:rsidRDefault="00042038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 xml:space="preserve">Tel. </w:t>
      </w:r>
      <w:r w:rsidR="004850CA" w:rsidRPr="006D3FA9">
        <w:rPr>
          <w:rFonts w:asciiTheme="minorHAnsi" w:hAnsiTheme="minorHAnsi" w:cstheme="minorHAnsi"/>
          <w:color w:val="auto"/>
          <w:lang w:eastAsia="pl-PL"/>
        </w:rPr>
        <w:t>______________________________________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; </w:t>
      </w:r>
    </w:p>
    <w:p w14:paraId="0966EDCE" w14:textId="382EDAB2" w:rsidR="00727EBF" w:rsidRPr="006D3FA9" w:rsidRDefault="007A1489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Adres skrzynki</w:t>
      </w:r>
      <w:r w:rsidR="009B5291" w:rsidRPr="006D3FA9">
        <w:rPr>
          <w:rFonts w:asciiTheme="minorHAnsi" w:hAnsiTheme="minorHAnsi" w:cstheme="minorHAnsi"/>
          <w:color w:val="auto"/>
          <w:lang w:eastAsia="pl-PL"/>
        </w:rPr>
        <w:t xml:space="preserve"> </w:t>
      </w:r>
      <w:proofErr w:type="spellStart"/>
      <w:r w:rsidRPr="006D3FA9">
        <w:rPr>
          <w:rFonts w:asciiTheme="minorHAnsi" w:hAnsiTheme="minorHAnsi" w:cstheme="minorHAnsi"/>
          <w:color w:val="auto"/>
          <w:lang w:eastAsia="pl-PL"/>
        </w:rPr>
        <w:t>ePuap</w:t>
      </w:r>
      <w:proofErr w:type="spellEnd"/>
      <w:r w:rsidR="00042038" w:rsidRPr="006D3FA9">
        <w:rPr>
          <w:rFonts w:asciiTheme="minorHAnsi" w:hAnsiTheme="minorHAnsi" w:cstheme="minorHAnsi"/>
          <w:color w:val="auto"/>
          <w:lang w:eastAsia="pl-PL"/>
        </w:rPr>
        <w:t>.:</w:t>
      </w:r>
      <w:r w:rsidR="004850CA" w:rsidRPr="006D3FA9">
        <w:rPr>
          <w:rFonts w:asciiTheme="minorHAnsi" w:hAnsiTheme="minorHAnsi" w:cstheme="minorHAnsi"/>
          <w:color w:val="auto"/>
          <w:lang w:eastAsia="pl-PL"/>
        </w:rPr>
        <w:t xml:space="preserve"> _________________________________________</w:t>
      </w:r>
      <w:r w:rsidR="00042038" w:rsidRPr="006D3FA9">
        <w:rPr>
          <w:rFonts w:asciiTheme="minorHAnsi" w:hAnsiTheme="minorHAnsi" w:cstheme="minorHAnsi"/>
          <w:color w:val="auto"/>
          <w:lang w:eastAsia="pl-PL"/>
        </w:rPr>
        <w:t>;</w:t>
      </w:r>
    </w:p>
    <w:p w14:paraId="4CBD9EE0" w14:textId="7308C373" w:rsidR="00727EBF" w:rsidRPr="006D3FA9" w:rsidRDefault="007A1489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Adres e</w:t>
      </w:r>
      <w:r w:rsidR="00042038" w:rsidRPr="006D3FA9">
        <w:rPr>
          <w:rFonts w:asciiTheme="minorHAnsi" w:hAnsiTheme="minorHAnsi" w:cstheme="minorHAnsi"/>
          <w:color w:val="auto"/>
          <w:lang w:eastAsia="pl-PL"/>
        </w:rPr>
        <w:t>-mail:</w:t>
      </w:r>
      <w:r w:rsidR="004850CA" w:rsidRPr="006D3FA9">
        <w:rPr>
          <w:rFonts w:asciiTheme="minorHAnsi" w:hAnsiTheme="minorHAnsi" w:cstheme="minorHAnsi"/>
          <w:color w:val="auto"/>
          <w:lang w:eastAsia="pl-PL"/>
        </w:rPr>
        <w:t xml:space="preserve"> ____________________________________</w:t>
      </w:r>
      <w:r w:rsidR="00042038" w:rsidRPr="006D3FA9">
        <w:rPr>
          <w:rFonts w:asciiTheme="minorHAnsi" w:hAnsiTheme="minorHAnsi" w:cstheme="minorHAnsi"/>
          <w:color w:val="auto"/>
          <w:lang w:eastAsia="pl-PL"/>
        </w:rPr>
        <w:t>;</w:t>
      </w:r>
    </w:p>
    <w:p w14:paraId="2184C334" w14:textId="77777777" w:rsidR="007A1489" w:rsidRPr="006D3FA9" w:rsidRDefault="007A1489" w:rsidP="00681302">
      <w:pPr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>(na które Zamawiający ma przesyłać korespondencję)</w:t>
      </w:r>
    </w:p>
    <w:p w14:paraId="4D52EA9E" w14:textId="77777777" w:rsidR="00211F27" w:rsidRPr="006D3FA9" w:rsidRDefault="00211F27" w:rsidP="008E751C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color w:val="auto"/>
        </w:rPr>
      </w:pPr>
    </w:p>
    <w:p w14:paraId="29272CAA" w14:textId="76216B1B" w:rsidR="007F32F9" w:rsidRPr="006D3FA9" w:rsidRDefault="007A1489" w:rsidP="008E751C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Ubiegając się o udzielenie zamówienia publicznego</w:t>
      </w:r>
      <w:r w:rsidR="00042038" w:rsidRPr="006D3FA9">
        <w:rPr>
          <w:rFonts w:asciiTheme="minorHAnsi" w:hAnsiTheme="minorHAnsi" w:cstheme="minorHAnsi"/>
          <w:color w:val="auto"/>
        </w:rPr>
        <w:t xml:space="preserve"> w postępowaniu </w:t>
      </w:r>
      <w:r w:rsidR="00DE59F4" w:rsidRPr="006D3FA9">
        <w:rPr>
          <w:rFonts w:asciiTheme="minorHAnsi" w:hAnsiTheme="minorHAnsi" w:cstheme="minorHAnsi"/>
          <w:color w:val="auto"/>
        </w:rPr>
        <w:t>znak: IOD.26.1.</w:t>
      </w:r>
      <w:r w:rsidR="0058420C">
        <w:rPr>
          <w:rFonts w:asciiTheme="minorHAnsi" w:hAnsiTheme="minorHAnsi" w:cstheme="minorHAnsi"/>
          <w:color w:val="auto"/>
        </w:rPr>
        <w:t>1</w:t>
      </w:r>
      <w:r w:rsidR="00DE59F4" w:rsidRPr="006D3FA9">
        <w:rPr>
          <w:rFonts w:asciiTheme="minorHAnsi" w:hAnsiTheme="minorHAnsi" w:cstheme="minorHAnsi"/>
          <w:color w:val="auto"/>
        </w:rPr>
        <w:t>.202</w:t>
      </w:r>
      <w:r w:rsidR="0058420C">
        <w:rPr>
          <w:rFonts w:asciiTheme="minorHAnsi" w:hAnsiTheme="minorHAnsi" w:cstheme="minorHAnsi"/>
          <w:color w:val="auto"/>
        </w:rPr>
        <w:t>3</w:t>
      </w:r>
      <w:r w:rsidR="00DE59F4" w:rsidRPr="006D3FA9">
        <w:rPr>
          <w:rFonts w:asciiTheme="minorHAnsi" w:hAnsiTheme="minorHAnsi" w:cstheme="minorHAnsi"/>
          <w:color w:val="auto"/>
        </w:rPr>
        <w:t xml:space="preserve">.SJ </w:t>
      </w:r>
      <w:r w:rsidR="00042038" w:rsidRPr="006D3FA9">
        <w:rPr>
          <w:rFonts w:asciiTheme="minorHAnsi" w:hAnsiTheme="minorHAnsi" w:cstheme="minorHAnsi"/>
          <w:color w:val="auto"/>
        </w:rPr>
        <w:t>na</w:t>
      </w:r>
      <w:r w:rsidR="00B73081" w:rsidRPr="006D3FA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 xml:space="preserve">Przygotowywanie i dowożenie we wskazane miejsce </w:t>
      </w:r>
      <w:r w:rsidR="005F5F79">
        <w:rPr>
          <w:rFonts w:asciiTheme="minorHAnsi" w:hAnsiTheme="minorHAnsi" w:cstheme="minorHAnsi"/>
          <w:b/>
          <w:bCs/>
          <w:color w:val="auto"/>
        </w:rPr>
        <w:t>o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w klientom Ośrodka Wsparcia dla Seniorów</w:t>
      </w:r>
      <w:r w:rsidR="001C1503" w:rsidRPr="006D3FA9">
        <w:rPr>
          <w:rFonts w:asciiTheme="minorHAnsi" w:hAnsiTheme="minorHAnsi" w:cstheme="minorHAnsi"/>
          <w:color w:val="auto"/>
        </w:rPr>
        <w:t xml:space="preserve"> </w:t>
      </w:r>
      <w:r w:rsidR="00A10336">
        <w:rPr>
          <w:rFonts w:asciiTheme="minorHAnsi" w:hAnsiTheme="minorHAnsi" w:cstheme="minorHAnsi"/>
          <w:color w:val="auto"/>
        </w:rPr>
        <w:t xml:space="preserve"> </w:t>
      </w:r>
      <w:r w:rsidR="00A10336" w:rsidRPr="002817B6">
        <w:rPr>
          <w:rFonts w:asciiTheme="minorHAnsi" w:hAnsiTheme="minorHAnsi" w:cstheme="minorHAnsi"/>
          <w:b/>
          <w:color w:val="auto"/>
        </w:rPr>
        <w:t>przy ul. Lazurowej 14 w Warszawie</w:t>
      </w:r>
      <w:r w:rsidR="00042038" w:rsidRPr="006D3FA9">
        <w:rPr>
          <w:rFonts w:asciiTheme="minorHAnsi" w:hAnsiTheme="minorHAnsi" w:cstheme="minorHAnsi"/>
          <w:color w:val="auto"/>
        </w:rPr>
        <w:t xml:space="preserve"> zgodnie z wymaganiami</w:t>
      </w:r>
      <w:r w:rsidR="00821EF8" w:rsidRPr="006D3FA9">
        <w:rPr>
          <w:rFonts w:asciiTheme="minorHAnsi" w:hAnsiTheme="minorHAnsi" w:cstheme="minorHAnsi"/>
          <w:color w:val="auto"/>
        </w:rPr>
        <w:t xml:space="preserve"> </w:t>
      </w:r>
      <w:r w:rsidR="0048015C" w:rsidRPr="006D3FA9">
        <w:rPr>
          <w:rFonts w:asciiTheme="minorHAnsi" w:hAnsiTheme="minorHAnsi" w:cstheme="minorHAnsi"/>
          <w:color w:val="auto"/>
        </w:rPr>
        <w:t>określonymi w </w:t>
      </w:r>
      <w:r w:rsidR="00042038" w:rsidRPr="006D3FA9">
        <w:rPr>
          <w:rFonts w:asciiTheme="minorHAnsi" w:hAnsiTheme="minorHAnsi" w:cstheme="minorHAnsi"/>
          <w:color w:val="auto"/>
        </w:rPr>
        <w:t>SWZ:</w:t>
      </w:r>
    </w:p>
    <w:p w14:paraId="5874B5CB" w14:textId="77777777" w:rsidR="00211F27" w:rsidRPr="006D3FA9" w:rsidRDefault="00211F27" w:rsidP="008E751C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color w:val="auto"/>
        </w:rPr>
      </w:pPr>
    </w:p>
    <w:p w14:paraId="327A4959" w14:textId="37515A49" w:rsidR="00211F27" w:rsidRPr="006D3FA9" w:rsidRDefault="00211F27" w:rsidP="00053270">
      <w:pPr>
        <w:pStyle w:val="Akapitzlist"/>
        <w:numPr>
          <w:ilvl w:val="3"/>
          <w:numId w:val="3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Oferuję/-my realizację zamówienia o</w:t>
      </w:r>
      <w:r w:rsidR="00B74C30" w:rsidRPr="006D3FA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pisanego w SWZ za cenę:</w:t>
      </w:r>
    </w:p>
    <w:p w14:paraId="797C9165" w14:textId="77777777" w:rsidR="00211F27" w:rsidRPr="006D3FA9" w:rsidRDefault="00211F27" w:rsidP="008E751C">
      <w:pPr>
        <w:pStyle w:val="Akapitzlist"/>
        <w:spacing w:after="0" w:line="240" w:lineRule="auto"/>
        <w:ind w:left="3240"/>
        <w:rPr>
          <w:rFonts w:asciiTheme="minorHAnsi" w:eastAsia="Times New Roman" w:hAnsiTheme="minorHAnsi" w:cstheme="minorHAnsi"/>
          <w:color w:val="auto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86"/>
        <w:gridCol w:w="3000"/>
      </w:tblGrid>
      <w:tr w:rsidR="00794306" w:rsidRPr="006D3FA9" w14:paraId="01DBE3D3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AEA8" w14:textId="3C3DA525" w:rsidR="00211F27" w:rsidRPr="006D3FA9" w:rsidRDefault="00211F27" w:rsidP="00A676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cena brutto 1 obiad</w:t>
            </w:r>
            <w:r w:rsidR="00E94C86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u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5E9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A15B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słownie:</w:t>
            </w:r>
          </w:p>
          <w:p w14:paraId="3F36E18C" w14:textId="77777777" w:rsidR="00B74C30" w:rsidRPr="006D3FA9" w:rsidRDefault="00B74C30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  <w:p w14:paraId="1ED5032F" w14:textId="77777777" w:rsidR="00B74C30" w:rsidRPr="006D3FA9" w:rsidRDefault="00B74C30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76464BEE" w14:textId="77777777" w:rsidR="000471F7" w:rsidRPr="006D3FA9" w:rsidRDefault="000471F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794306" w:rsidRPr="006D3FA9" w14:paraId="1BE18214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A97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w tym VAT .............%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1C1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8842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słownie:</w:t>
            </w:r>
          </w:p>
          <w:p w14:paraId="7FB321FE" w14:textId="77777777" w:rsidR="00B74C30" w:rsidRPr="006D3FA9" w:rsidRDefault="00B74C30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  <w:p w14:paraId="6CE7DE2A" w14:textId="77777777" w:rsidR="00B74C30" w:rsidRPr="006D3FA9" w:rsidRDefault="00B74C30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2A29AD13" w14:textId="77777777" w:rsidR="000471F7" w:rsidRPr="006D3FA9" w:rsidRDefault="000471F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211F27" w:rsidRPr="006D3FA9" w14:paraId="72645036" w14:textId="77777777" w:rsidTr="00C47B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A61" w14:textId="14F1EF91" w:rsidR="00211F27" w:rsidRPr="006D3FA9" w:rsidRDefault="00211F27" w:rsidP="009B7F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CENA OFERTY</w:t>
            </w: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br/>
              <w:t xml:space="preserve">(cena brutto 1 obiadu x </w:t>
            </w:r>
            <w:r w:rsidR="009B7F3F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5 880</w:t>
            </w: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 </w:t>
            </w:r>
            <w:r w:rsidR="00B74C30"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sztuk</w:t>
            </w: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2F29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FB32" w14:textId="77777777" w:rsidR="00211F27" w:rsidRPr="006D3FA9" w:rsidRDefault="00211F2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słownie:</w:t>
            </w:r>
          </w:p>
          <w:p w14:paraId="305072A0" w14:textId="77777777" w:rsidR="00B74C30" w:rsidRPr="006D3FA9" w:rsidRDefault="00B74C30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</w:p>
          <w:p w14:paraId="1642E506" w14:textId="77777777" w:rsidR="00B74C30" w:rsidRPr="006D3FA9" w:rsidRDefault="00B74C30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02E6FC29" w14:textId="77777777" w:rsidR="000471F7" w:rsidRPr="006D3FA9" w:rsidRDefault="000471F7" w:rsidP="00211F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2CFDA664" w14:textId="77777777" w:rsidR="00B74C30" w:rsidRPr="006D3FA9" w:rsidRDefault="00B74C30" w:rsidP="00211F27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6E9523F5" w14:textId="77777777" w:rsidR="00E30FA0" w:rsidRPr="006D3FA9" w:rsidRDefault="00E30FA0" w:rsidP="00211F27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5286489A" w14:textId="77777777" w:rsidR="00E30FA0" w:rsidRPr="006D3FA9" w:rsidRDefault="00E30FA0" w:rsidP="00211F27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049C10D8" w14:textId="77777777" w:rsidR="00E30FA0" w:rsidRPr="006D3FA9" w:rsidRDefault="00E30FA0" w:rsidP="00211F27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23EDA39" w14:textId="77777777" w:rsidR="00E30FA0" w:rsidRPr="006D3FA9" w:rsidRDefault="00E30FA0" w:rsidP="00211F27">
      <w:pPr>
        <w:spacing w:after="0" w:line="240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01351EF7" w14:textId="77777777" w:rsidR="00C73D7C" w:rsidRPr="006D3FA9" w:rsidRDefault="00C73D7C" w:rsidP="008E751C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color w:val="auto"/>
        </w:rPr>
      </w:pPr>
    </w:p>
    <w:p w14:paraId="2B0013AA" w14:textId="58AEC4DB" w:rsidR="000471F7" w:rsidRPr="006D3FA9" w:rsidRDefault="000471F7" w:rsidP="00053270">
      <w:pPr>
        <w:pStyle w:val="Akapitzlist"/>
        <w:numPr>
          <w:ilvl w:val="3"/>
          <w:numId w:val="34"/>
        </w:numPr>
        <w:ind w:left="567" w:hanging="567"/>
        <w:jc w:val="both"/>
        <w:rPr>
          <w:rFonts w:cs="Calibri"/>
          <w:color w:val="auto"/>
          <w:sz w:val="22"/>
          <w:szCs w:val="22"/>
          <w:lang w:eastAsia="ar-SA"/>
        </w:rPr>
      </w:pPr>
      <w:r w:rsidRPr="006D3FA9">
        <w:rPr>
          <w:rFonts w:cs="Calibri"/>
          <w:color w:val="auto"/>
          <w:sz w:val="22"/>
          <w:szCs w:val="22"/>
          <w:lang w:eastAsia="ar-SA"/>
        </w:rPr>
        <w:t>Na stanowisko kucharza wskazuję/my: .................................................. posiadającego .................. – miesięczne doświadczenie zawodowe na stanowisku kucharz;</w:t>
      </w:r>
      <w:r w:rsidR="00D2785A" w:rsidRPr="006D3FA9">
        <w:rPr>
          <w:rFonts w:cs="Calibri"/>
          <w:color w:val="auto"/>
          <w:sz w:val="22"/>
          <w:szCs w:val="22"/>
          <w:lang w:eastAsia="ar-SA"/>
        </w:rPr>
        <w:t xml:space="preserve"> </w:t>
      </w:r>
      <w:r w:rsidRPr="006D3FA9">
        <w:rPr>
          <w:rFonts w:cs="Calibri"/>
          <w:color w:val="auto"/>
          <w:sz w:val="22"/>
          <w:szCs w:val="22"/>
          <w:lang w:eastAsia="ar-SA"/>
        </w:rPr>
        <w:t>W załączeniu przedstawiam/y dokumenty, o których mowa w SWZ, potwierdzające wykazane doświadczenie wskazanej osoby</w:t>
      </w:r>
      <w:r w:rsidR="00D2785A" w:rsidRPr="006D3FA9">
        <w:rPr>
          <w:rFonts w:cs="Calibri"/>
          <w:color w:val="auto"/>
          <w:sz w:val="22"/>
          <w:szCs w:val="22"/>
          <w:lang w:eastAsia="ar-SA"/>
        </w:rPr>
        <w:t>.</w:t>
      </w:r>
    </w:p>
    <w:p w14:paraId="3CFF3CD8" w14:textId="164C4935" w:rsidR="000471F7" w:rsidRPr="006D3FA9" w:rsidRDefault="000471F7" w:rsidP="00053270">
      <w:pPr>
        <w:pStyle w:val="Akapitzlist"/>
        <w:numPr>
          <w:ilvl w:val="3"/>
          <w:numId w:val="34"/>
        </w:numPr>
        <w:overflowPunct w:val="0"/>
        <w:autoSpaceDE w:val="0"/>
        <w:spacing w:after="0" w:line="300" w:lineRule="auto"/>
        <w:ind w:left="426" w:hanging="426"/>
        <w:jc w:val="both"/>
        <w:textAlignment w:val="baseline"/>
        <w:rPr>
          <w:rFonts w:cs="Calibri"/>
          <w:color w:val="auto"/>
          <w:sz w:val="22"/>
          <w:szCs w:val="22"/>
          <w:lang w:eastAsia="ar-SA"/>
        </w:rPr>
      </w:pPr>
      <w:r w:rsidRPr="006D3FA9">
        <w:rPr>
          <w:rFonts w:cs="Calibri"/>
          <w:color w:val="auto"/>
          <w:sz w:val="22"/>
          <w:szCs w:val="22"/>
          <w:lang w:eastAsia="ar-SA"/>
        </w:rPr>
        <w:t>Przy wykonywaniu zamówienia:</w:t>
      </w:r>
    </w:p>
    <w:p w14:paraId="26CE0D60" w14:textId="77777777" w:rsidR="000471F7" w:rsidRPr="006D3FA9" w:rsidRDefault="000471F7" w:rsidP="00D2785A">
      <w:pPr>
        <w:suppressAutoHyphens/>
        <w:overflowPunct w:val="0"/>
        <w:autoSpaceDE w:val="0"/>
        <w:spacing w:after="0" w:line="300" w:lineRule="auto"/>
        <w:ind w:left="709"/>
        <w:jc w:val="both"/>
        <w:textAlignment w:val="baseline"/>
        <w:rPr>
          <w:rFonts w:cs="Calibri"/>
          <w:color w:val="auto"/>
          <w:lang w:eastAsia="ar-SA"/>
        </w:rPr>
      </w:pPr>
      <w:r w:rsidRPr="006D3FA9">
        <w:rPr>
          <w:rFonts w:cs="Calibri"/>
          <w:color w:val="auto"/>
          <w:lang w:eastAsia="ar-SA"/>
        </w:rPr>
        <w:t>[ .... ] będę korzystać z usług wykwalifikowanego dietetyka</w:t>
      </w:r>
    </w:p>
    <w:p w14:paraId="49E3ECB9" w14:textId="77777777" w:rsidR="000471F7" w:rsidRPr="006D3FA9" w:rsidRDefault="000471F7" w:rsidP="00225D3A">
      <w:pPr>
        <w:suppressAutoHyphens/>
        <w:overflowPunct w:val="0"/>
        <w:autoSpaceDE w:val="0"/>
        <w:spacing w:after="0" w:line="300" w:lineRule="auto"/>
        <w:ind w:left="708"/>
        <w:jc w:val="both"/>
        <w:textAlignment w:val="baseline"/>
        <w:rPr>
          <w:rFonts w:cs="Calibri"/>
          <w:color w:val="auto"/>
          <w:lang w:eastAsia="ar-SA"/>
        </w:rPr>
      </w:pPr>
      <w:r w:rsidRPr="006D3FA9">
        <w:rPr>
          <w:rFonts w:cs="Calibri"/>
          <w:color w:val="auto"/>
          <w:lang w:eastAsia="ar-SA"/>
        </w:rPr>
        <w:t>[ .... ] nie będę korzystać z usług wykwalifikowanego dietetyka</w:t>
      </w:r>
    </w:p>
    <w:p w14:paraId="47FD4EAC" w14:textId="19A43760" w:rsidR="000471F7" w:rsidRPr="006D3FA9" w:rsidRDefault="000471F7" w:rsidP="00053270">
      <w:pPr>
        <w:pStyle w:val="Akapitzlist"/>
        <w:numPr>
          <w:ilvl w:val="3"/>
          <w:numId w:val="34"/>
        </w:numPr>
        <w:overflowPunct w:val="0"/>
        <w:autoSpaceDE w:val="0"/>
        <w:spacing w:after="0" w:line="300" w:lineRule="auto"/>
        <w:ind w:left="567" w:hanging="567"/>
        <w:jc w:val="both"/>
        <w:textAlignment w:val="baseline"/>
        <w:rPr>
          <w:rFonts w:cs="Calibri"/>
          <w:color w:val="auto"/>
          <w:sz w:val="22"/>
          <w:szCs w:val="22"/>
          <w:lang w:eastAsia="ar-SA"/>
        </w:rPr>
      </w:pPr>
      <w:r w:rsidRPr="006D3FA9">
        <w:rPr>
          <w:rFonts w:cs="Calibri"/>
          <w:color w:val="auto"/>
          <w:sz w:val="22"/>
          <w:szCs w:val="22"/>
          <w:lang w:eastAsia="ar-SA"/>
        </w:rPr>
        <w:t>Do realizacji czynności dowozu posiłków w ramach:</w:t>
      </w:r>
    </w:p>
    <w:p w14:paraId="5BBFF1AD" w14:textId="3707E376" w:rsidR="000471F7" w:rsidRPr="006D3FA9" w:rsidRDefault="000471F7" w:rsidP="00225D3A">
      <w:pPr>
        <w:suppressAutoHyphens/>
        <w:overflowPunct w:val="0"/>
        <w:autoSpaceDE w:val="0"/>
        <w:spacing w:after="0" w:line="300" w:lineRule="auto"/>
        <w:ind w:left="708"/>
        <w:jc w:val="both"/>
        <w:textAlignment w:val="baseline"/>
        <w:rPr>
          <w:rFonts w:cs="Calibri"/>
          <w:color w:val="auto"/>
          <w:lang w:eastAsia="ar-SA"/>
        </w:rPr>
      </w:pPr>
      <w:r w:rsidRPr="006D3FA9">
        <w:rPr>
          <w:rFonts w:cs="Calibri"/>
          <w:color w:val="auto"/>
          <w:lang w:eastAsia="ar-SA"/>
        </w:rPr>
        <w:t>[ .... ] zatrudnię kierowcę na umowę o pracę w wymiarze min. 0,5 etatu</w:t>
      </w:r>
    </w:p>
    <w:p w14:paraId="6DA767D7" w14:textId="77777777" w:rsidR="000471F7" w:rsidRPr="006D3FA9" w:rsidRDefault="000471F7" w:rsidP="00225D3A">
      <w:pPr>
        <w:suppressAutoHyphens/>
        <w:overflowPunct w:val="0"/>
        <w:autoSpaceDE w:val="0"/>
        <w:spacing w:after="0" w:line="300" w:lineRule="auto"/>
        <w:ind w:left="708"/>
        <w:jc w:val="both"/>
        <w:textAlignment w:val="baseline"/>
        <w:rPr>
          <w:rFonts w:cs="Calibri"/>
          <w:color w:val="auto"/>
          <w:lang w:eastAsia="ar-SA"/>
        </w:rPr>
      </w:pPr>
      <w:r w:rsidRPr="006D3FA9">
        <w:rPr>
          <w:rFonts w:cs="Calibri"/>
          <w:color w:val="auto"/>
          <w:lang w:eastAsia="ar-SA"/>
        </w:rPr>
        <w:t>[ .... ] nie zatrudnię kierowcy na umowę o pracę w wymiarze min. 0,5 etatu</w:t>
      </w:r>
    </w:p>
    <w:p w14:paraId="6CC763BD" w14:textId="13079E43" w:rsidR="000471F7" w:rsidRPr="006D3FA9" w:rsidRDefault="00CB0583" w:rsidP="00053270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3FA9">
        <w:rPr>
          <w:rFonts w:cs="Calibri"/>
          <w:color w:val="auto"/>
          <w:sz w:val="22"/>
          <w:szCs w:val="22"/>
        </w:rPr>
        <w:t>Oświadczam/y, że w celu realizacji klauzuli społecznej do realizacji zamówienia  zatrudnimy/wyznaczymy wyłącznie na umowach o pracę osoby wykonujące czynności związane bezpośrednio z przygotowaniem posiłków tj. obróbką wstępną surowców (ręczną, mechaniczną, termiczną), posługiwaniem się narzędziami, maszynami i urządzeniami przy przygotowywaniu potraw i napojów, utrzymywaniem na bieżąco czystości na stanowisku pracy (mycie, wyparzanie, suszenie i polerowanie naczyń oraz sprzętu kuchennego)</w:t>
      </w:r>
    </w:p>
    <w:p w14:paraId="42DC4BE6" w14:textId="5036C887" w:rsidR="007F3B81" w:rsidRPr="006D3FA9" w:rsidRDefault="00042038" w:rsidP="00053270">
      <w:pPr>
        <w:pStyle w:val="Akapitzlist"/>
        <w:numPr>
          <w:ilvl w:val="3"/>
          <w:numId w:val="34"/>
        </w:numPr>
        <w:spacing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  <w:lang w:eastAsia="ar-SA"/>
        </w:rPr>
        <w:t>Oświadczamy, że w cenie naszej oferty zostały uwzględnione wszelkie koszty wykonania zamówienia</w:t>
      </w:r>
      <w:r w:rsidRPr="006D3FA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50C9E1" w14:textId="190EA8BC" w:rsidR="007F3B81" w:rsidRPr="006D3FA9" w:rsidRDefault="00042038" w:rsidP="00053270">
      <w:pPr>
        <w:pStyle w:val="Akapitzlist"/>
        <w:numPr>
          <w:ilvl w:val="3"/>
          <w:numId w:val="34"/>
        </w:numPr>
        <w:spacing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Oświadczamy, że zapoznaliśmy się z treścią </w:t>
      </w:r>
      <w:r w:rsidR="00D70B7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pecyfikacji </w:t>
      </w:r>
      <w:r w:rsidR="00D70B7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arunków </w:t>
      </w:r>
      <w:r w:rsidR="00D70B7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amówienia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oraz akceptujemy 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wszystkie 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warunki w niej zawarte i nie wnosimy do nich zastrzeżeń, w szczególności zapoznaliśmy się z </w:t>
      </w:r>
      <w:r w:rsidR="00262ED0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p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rojektowanymi </w:t>
      </w:r>
      <w:r w:rsidR="00692F40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p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ostanowieniami </w:t>
      </w:r>
      <w:r w:rsidR="00692F40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u</w:t>
      </w:r>
      <w:r w:rsidR="00291357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mowy</w:t>
      </w:r>
      <w:r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 (załącznik nr 4 do</w:t>
      </w:r>
      <w:r w:rsidR="002F45D3"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 </w:t>
      </w:r>
      <w:r w:rsidRPr="006D3FA9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>SWZ)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akceptujemy wszystkie postanowienia w nich zawarte</w:t>
      </w:r>
      <w:r w:rsidR="00F8755C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</w:t>
      </w:r>
      <w:r w:rsidR="006B0DEC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a zamówienie wykonamy zgodnie z opisem przedmiotu zamówienia zawartym w SWZ.</w:t>
      </w:r>
    </w:p>
    <w:p w14:paraId="71DEDFF8" w14:textId="79A7B8B9" w:rsidR="007F3B81" w:rsidRPr="006D3FA9" w:rsidRDefault="006B0DEC" w:rsidP="00053270">
      <w:pPr>
        <w:pStyle w:val="Akapitzlist"/>
        <w:numPr>
          <w:ilvl w:val="3"/>
          <w:numId w:val="34"/>
        </w:numPr>
        <w:spacing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Oświadczamy, że jesteśmy związani niniejszą ofertą od dnia upływu terminu składania ofert </w:t>
      </w:r>
      <w:r w:rsidR="008B15DC" w:rsidRPr="006D3FA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do dnia </w:t>
      </w:r>
      <w:r w:rsidR="00EC5570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DF63F8"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5570">
        <w:rPr>
          <w:rFonts w:asciiTheme="minorHAnsi" w:hAnsiTheme="minorHAnsi" w:cstheme="minorHAnsi"/>
          <w:color w:val="auto"/>
          <w:sz w:val="22"/>
          <w:szCs w:val="22"/>
        </w:rPr>
        <w:t>maja</w:t>
      </w:r>
      <w:r w:rsidR="0032135E"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7EA4" w:rsidRPr="006D3FA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F3B81"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3 </w:t>
      </w:r>
      <w:r w:rsidR="00C97EA4" w:rsidRPr="006D3FA9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5DD7690" w14:textId="0A876468" w:rsidR="00727EBF" w:rsidRPr="006D3FA9" w:rsidRDefault="00042038" w:rsidP="00053270">
      <w:pPr>
        <w:pStyle w:val="Akapitzlist"/>
        <w:numPr>
          <w:ilvl w:val="3"/>
          <w:numId w:val="34"/>
        </w:numPr>
        <w:spacing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W przypadku wyboru naszej oferty, w okresie jej związania, zobowiązujemy się do zawarcia umowy w miejscu i terminie wskazanym przez Zamawiającego. </w:t>
      </w:r>
      <w:r w:rsidR="004009D2" w:rsidRPr="006D3FA9">
        <w:rPr>
          <w:rFonts w:asciiTheme="minorHAnsi" w:hAnsiTheme="minorHAnsi" w:cstheme="minorHAnsi"/>
          <w:color w:val="auto"/>
          <w:sz w:val="22"/>
          <w:szCs w:val="22"/>
        </w:rPr>
        <w:t>Nie zawarcie</w:t>
      </w: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 przez nas umowy w terminie wyznaczonym przez Zamawiającego należy traktować jako uchylenie się od zawarcia umowy.</w:t>
      </w:r>
    </w:p>
    <w:p w14:paraId="4669F70A" w14:textId="77777777" w:rsidR="00727EBF" w:rsidRPr="006D3FA9" w:rsidRDefault="00042038" w:rsidP="00053270">
      <w:pPr>
        <w:pStyle w:val="Akapitzlist"/>
        <w:numPr>
          <w:ilvl w:val="3"/>
          <w:numId w:val="34"/>
        </w:numPr>
        <w:spacing w:after="0" w:line="300" w:lineRule="auto"/>
        <w:ind w:left="426" w:hanging="426"/>
        <w:rPr>
          <w:color w:val="auto"/>
          <w:sz w:val="22"/>
          <w:szCs w:val="22"/>
        </w:rPr>
      </w:pPr>
      <w:r w:rsidRPr="006D3FA9">
        <w:rPr>
          <w:color w:val="auto"/>
          <w:sz w:val="22"/>
          <w:szCs w:val="22"/>
        </w:rPr>
        <w:t>Oświadczamy, że jesteśmy:</w:t>
      </w:r>
    </w:p>
    <w:p w14:paraId="6A371F1C" w14:textId="6FC5774E" w:rsidR="00727EBF" w:rsidRPr="006D3FA9" w:rsidRDefault="00042038" w:rsidP="00225D3A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 xml:space="preserve">□ </w:t>
      </w:r>
      <w:r w:rsidR="00291357" w:rsidRPr="006D3FA9">
        <w:rPr>
          <w:rFonts w:asciiTheme="minorHAnsi" w:hAnsiTheme="minorHAnsi" w:cstheme="minorHAnsi"/>
          <w:color w:val="auto"/>
        </w:rPr>
        <w:t>mikro</w:t>
      </w:r>
      <w:r w:rsidR="001D3D7D" w:rsidRPr="006D3FA9">
        <w:rPr>
          <w:rFonts w:asciiTheme="minorHAnsi" w:hAnsiTheme="minorHAnsi" w:cstheme="minorHAnsi"/>
          <w:color w:val="auto"/>
        </w:rPr>
        <w:t>przedsiębiorstwem,</w:t>
      </w:r>
    </w:p>
    <w:p w14:paraId="27060B96" w14:textId="36C2321B" w:rsidR="001D3D7D" w:rsidRPr="006D3FA9" w:rsidRDefault="001D3D7D" w:rsidP="00225D3A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 małym przedsiębiorcą,</w:t>
      </w:r>
    </w:p>
    <w:p w14:paraId="5922CC57" w14:textId="3512FA52" w:rsidR="001D3D7D" w:rsidRPr="006D3FA9" w:rsidRDefault="001D3D7D" w:rsidP="00225D3A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 średnim przedsiębiorcą,</w:t>
      </w:r>
    </w:p>
    <w:p w14:paraId="5FB16543" w14:textId="77777777" w:rsidR="00727EBF" w:rsidRPr="006D3FA9" w:rsidRDefault="00042038" w:rsidP="00225D3A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 pochodzimy z innego państwa członkowskiego Unii Europejskiej</w:t>
      </w:r>
    </w:p>
    <w:p w14:paraId="3386B15A" w14:textId="77777777" w:rsidR="00727EBF" w:rsidRPr="006D3FA9" w:rsidRDefault="00042038" w:rsidP="00225D3A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 pochodzimy z innego państwa nie będącego członkiem Unii Europejskiej</w:t>
      </w:r>
    </w:p>
    <w:p w14:paraId="514EA6C1" w14:textId="77777777" w:rsidR="00E73B26" w:rsidRPr="006D3FA9" w:rsidRDefault="00042038" w:rsidP="00225D3A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 żadne z powyższych</w:t>
      </w:r>
      <w:r w:rsidRPr="006D3FA9">
        <w:rPr>
          <w:rStyle w:val="Zakotwiczenieprzypisudolnego"/>
          <w:rFonts w:asciiTheme="minorHAnsi" w:hAnsiTheme="minorHAnsi" w:cstheme="minorHAnsi"/>
          <w:color w:val="auto"/>
        </w:rPr>
        <w:footnoteReference w:id="1"/>
      </w:r>
    </w:p>
    <w:p w14:paraId="5D03FCC2" w14:textId="53AD83D6" w:rsidR="00211F27" w:rsidRPr="006D3FA9" w:rsidRDefault="00211F27" w:rsidP="00225D3A">
      <w:pPr>
        <w:spacing w:after="0" w:line="300" w:lineRule="auto"/>
        <w:ind w:firstLine="426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oraz Oświadczamy że:</w:t>
      </w:r>
    </w:p>
    <w:p w14:paraId="2AD912D3" w14:textId="77777777" w:rsidR="00211F27" w:rsidRPr="006D3FA9" w:rsidRDefault="00211F27" w:rsidP="00225D3A">
      <w:pPr>
        <w:spacing w:after="0" w:line="300" w:lineRule="auto"/>
        <w:ind w:left="708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 jesteśmy czynnym</w:t>
      </w:r>
      <w:r w:rsidRPr="006D3FA9">
        <w:rPr>
          <w:rFonts w:asciiTheme="minorHAnsi" w:hAnsiTheme="minorHAnsi" w:cstheme="minorHAnsi"/>
          <w:color w:val="auto"/>
        </w:rPr>
        <w:tab/>
      </w:r>
    </w:p>
    <w:p w14:paraId="67F5F746" w14:textId="77777777" w:rsidR="00211F27" w:rsidRPr="006D3FA9" w:rsidRDefault="00211F27" w:rsidP="00225D3A">
      <w:pPr>
        <w:spacing w:after="0" w:line="300" w:lineRule="auto"/>
        <w:ind w:left="708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lastRenderedPageBreak/>
        <w:t>□ jesteśmy zwolnionym</w:t>
      </w:r>
      <w:r w:rsidRPr="006D3FA9">
        <w:rPr>
          <w:rFonts w:asciiTheme="minorHAnsi" w:hAnsiTheme="minorHAnsi" w:cstheme="minorHAnsi"/>
          <w:color w:val="auto"/>
        </w:rPr>
        <w:tab/>
      </w:r>
    </w:p>
    <w:p w14:paraId="0F4E98B8" w14:textId="2954CDF4" w:rsidR="00211F27" w:rsidRPr="006D3FA9" w:rsidRDefault="00211F27" w:rsidP="00225D3A">
      <w:pPr>
        <w:spacing w:after="0" w:line="300" w:lineRule="auto"/>
        <w:ind w:left="708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□</w:t>
      </w:r>
      <w:r w:rsidR="00100E0C" w:rsidRPr="006D3FA9">
        <w:rPr>
          <w:rFonts w:asciiTheme="minorHAnsi" w:hAnsiTheme="minorHAnsi" w:cstheme="minorHAnsi"/>
          <w:color w:val="auto"/>
        </w:rPr>
        <w:t xml:space="preserve"> </w:t>
      </w:r>
      <w:r w:rsidRPr="006D3FA9">
        <w:rPr>
          <w:rFonts w:asciiTheme="minorHAnsi" w:hAnsiTheme="minorHAnsi" w:cstheme="minorHAnsi"/>
          <w:color w:val="auto"/>
        </w:rPr>
        <w:t>nie jesteśmy</w:t>
      </w:r>
    </w:p>
    <w:p w14:paraId="27AD9315" w14:textId="55458031" w:rsidR="00211F27" w:rsidRPr="006D3FA9" w:rsidRDefault="00211F27" w:rsidP="00225D3A">
      <w:pPr>
        <w:spacing w:after="0" w:line="300" w:lineRule="auto"/>
        <w:ind w:left="993" w:hanging="426"/>
        <w:jc w:val="both"/>
        <w:rPr>
          <w:rFonts w:cs="Calibri"/>
          <w:color w:val="auto"/>
        </w:rPr>
      </w:pPr>
      <w:r w:rsidRPr="006D3FA9">
        <w:rPr>
          <w:rFonts w:cs="Calibri"/>
          <w:color w:val="auto"/>
        </w:rPr>
        <w:t>płatnikiem podatku od towarów i usług</w:t>
      </w:r>
    </w:p>
    <w:p w14:paraId="595D6BBE" w14:textId="77777777" w:rsidR="007F3B81" w:rsidRPr="006D3FA9" w:rsidRDefault="00E73B26" w:rsidP="00053270">
      <w:pPr>
        <w:pStyle w:val="Akapitzlist"/>
        <w:numPr>
          <w:ilvl w:val="3"/>
          <w:numId w:val="34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Oświadczam, że wypełniłem obowiązki informacyjne przewidziane w art. 13 lub art. 14 RODO</w:t>
      </w:r>
      <w:r w:rsidRPr="006D3FA9">
        <w:rPr>
          <w:rStyle w:val="Zakotwicze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wobec osób fizycznych, od których dane osobowe bezpośrednio lub pośrednio pozyskałem w</w:t>
      </w:r>
      <w:r w:rsidR="00211F27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 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celu ubiegania się o udzielenie zamówienia publicznego w niniejszym postępowaniu.</w:t>
      </w:r>
    </w:p>
    <w:p w14:paraId="7E5001CD" w14:textId="3D2FBF8C" w:rsidR="007F3B81" w:rsidRPr="006D3FA9" w:rsidRDefault="00647177" w:rsidP="00053270">
      <w:pPr>
        <w:pStyle w:val="Tekstpodstawowy31"/>
        <w:numPr>
          <w:ilvl w:val="3"/>
          <w:numId w:val="34"/>
        </w:numPr>
        <w:suppressAutoHyphens/>
        <w:autoSpaceDN/>
        <w:adjustRightInd/>
        <w:spacing w:line="300" w:lineRule="auto"/>
        <w:ind w:left="426" w:hanging="284"/>
        <w:rPr>
          <w:rFonts w:asciiTheme="minorHAnsi" w:hAnsiTheme="minorHAnsi" w:cstheme="minorHAnsi"/>
          <w:color w:val="auto"/>
          <w:szCs w:val="22"/>
        </w:rPr>
      </w:pPr>
      <w:r w:rsidRPr="006D3FA9">
        <w:rPr>
          <w:rFonts w:asciiTheme="minorHAnsi" w:hAnsiTheme="minorHAnsi" w:cstheme="minorHAnsi"/>
          <w:color w:val="auto"/>
          <w:szCs w:val="22"/>
        </w:rPr>
        <w:t>W</w:t>
      </w:r>
      <w:r w:rsidR="007F3B81" w:rsidRPr="006D3FA9">
        <w:rPr>
          <w:rFonts w:asciiTheme="minorHAnsi" w:hAnsiTheme="minorHAnsi" w:cstheme="minorHAnsi"/>
          <w:color w:val="auto"/>
          <w:szCs w:val="22"/>
        </w:rPr>
        <w:t>skazane poniżej informacje zawarte w ofercie stanow</w:t>
      </w:r>
      <w:r w:rsidRPr="006D3FA9">
        <w:rPr>
          <w:rFonts w:asciiTheme="minorHAnsi" w:hAnsiTheme="minorHAnsi" w:cstheme="minorHAnsi"/>
          <w:color w:val="auto"/>
          <w:szCs w:val="22"/>
        </w:rPr>
        <w:t>ią tajemnicę przedsiębiorstwa w </w:t>
      </w:r>
      <w:r w:rsidR="007F3B81" w:rsidRPr="006D3FA9">
        <w:rPr>
          <w:rFonts w:asciiTheme="minorHAnsi" w:hAnsiTheme="minorHAnsi" w:cstheme="minorHAnsi"/>
          <w:color w:val="auto"/>
          <w:szCs w:val="22"/>
        </w:rPr>
        <w:t xml:space="preserve">rozumieniu przepisów ustawy o zwalczaniu nieuczciwej konkurencji i w związku z niniejszym na podstawie art. 18 ust. 3 ustawy </w:t>
      </w:r>
      <w:proofErr w:type="spellStart"/>
      <w:r w:rsidR="007F3B81" w:rsidRPr="006D3FA9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7F3B81" w:rsidRPr="006D3FA9">
        <w:rPr>
          <w:rFonts w:asciiTheme="minorHAnsi" w:hAnsiTheme="minorHAnsi" w:cstheme="minorHAnsi"/>
          <w:color w:val="auto"/>
          <w:szCs w:val="22"/>
        </w:rPr>
        <w:t xml:space="preserve"> nie mogą być one udostępniane:</w:t>
      </w:r>
    </w:p>
    <w:p w14:paraId="6BD4403D" w14:textId="77777777" w:rsidR="00647177" w:rsidRPr="006D3FA9" w:rsidRDefault="00647177" w:rsidP="00225D3A">
      <w:pPr>
        <w:pStyle w:val="Tekstpodstawowy31"/>
        <w:suppressAutoHyphens/>
        <w:autoSpaceDN/>
        <w:adjustRightInd/>
        <w:spacing w:line="30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D2785A" w:rsidRPr="006D3FA9" w14:paraId="53C3308D" w14:textId="77777777" w:rsidTr="00A72B4E">
        <w:tc>
          <w:tcPr>
            <w:tcW w:w="562" w:type="dxa"/>
            <w:vMerge w:val="restart"/>
          </w:tcPr>
          <w:p w14:paraId="5E621BBE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Lp.</w:t>
            </w:r>
          </w:p>
        </w:tc>
        <w:tc>
          <w:tcPr>
            <w:tcW w:w="3613" w:type="dxa"/>
            <w:vMerge w:val="restart"/>
          </w:tcPr>
          <w:p w14:paraId="74CF350B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4C32CBD9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Strony w ofercie (wyrażone cyfrą)</w:t>
            </w:r>
          </w:p>
        </w:tc>
      </w:tr>
      <w:tr w:rsidR="00D2785A" w:rsidRPr="006D3FA9" w14:paraId="51CD11F5" w14:textId="77777777" w:rsidTr="00A72B4E">
        <w:tc>
          <w:tcPr>
            <w:tcW w:w="562" w:type="dxa"/>
            <w:vMerge/>
          </w:tcPr>
          <w:p w14:paraId="022A8092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613" w:type="dxa"/>
            <w:vMerge/>
          </w:tcPr>
          <w:p w14:paraId="3393115E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632" w:type="dxa"/>
          </w:tcPr>
          <w:p w14:paraId="2C0E230F" w14:textId="15CA44D0" w:rsidR="007F3B81" w:rsidRPr="006D3FA9" w:rsidRDefault="00196CE2" w:rsidP="00225D3A">
            <w:pPr>
              <w:pStyle w:val="Tekstpodstawowy31"/>
              <w:spacing w:line="30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O</w:t>
            </w:r>
            <w:r w:rsidR="007F3B81" w:rsidRPr="006D3FA9">
              <w:rPr>
                <w:rFonts w:asciiTheme="minorHAnsi" w:hAnsiTheme="minorHAnsi" w:cstheme="minorHAnsi"/>
                <w:color w:val="auto"/>
                <w:szCs w:val="22"/>
              </w:rPr>
              <w:t>d</w:t>
            </w:r>
          </w:p>
        </w:tc>
        <w:tc>
          <w:tcPr>
            <w:tcW w:w="1701" w:type="dxa"/>
          </w:tcPr>
          <w:p w14:paraId="3563D41C" w14:textId="77777777" w:rsidR="007F3B81" w:rsidRPr="006D3FA9" w:rsidRDefault="007F3B81" w:rsidP="00225D3A">
            <w:pPr>
              <w:pStyle w:val="Tekstpodstawowy31"/>
              <w:spacing w:line="300" w:lineRule="auto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do</w:t>
            </w:r>
          </w:p>
        </w:tc>
      </w:tr>
      <w:tr w:rsidR="00D2785A" w:rsidRPr="006D3FA9" w14:paraId="2F62C75A" w14:textId="77777777" w:rsidTr="00A72B4E">
        <w:tc>
          <w:tcPr>
            <w:tcW w:w="562" w:type="dxa"/>
          </w:tcPr>
          <w:p w14:paraId="4336D166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1.</w:t>
            </w:r>
          </w:p>
        </w:tc>
        <w:tc>
          <w:tcPr>
            <w:tcW w:w="3613" w:type="dxa"/>
          </w:tcPr>
          <w:p w14:paraId="290C1763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632" w:type="dxa"/>
          </w:tcPr>
          <w:p w14:paraId="4FEA08EE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606575BD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D2785A" w:rsidRPr="006D3FA9" w14:paraId="0E8072E2" w14:textId="77777777" w:rsidTr="00A72B4E">
        <w:tc>
          <w:tcPr>
            <w:tcW w:w="562" w:type="dxa"/>
          </w:tcPr>
          <w:p w14:paraId="7B868C8D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3FA9">
              <w:rPr>
                <w:rFonts w:asciiTheme="minorHAnsi" w:hAnsiTheme="minorHAnsi" w:cstheme="minorHAnsi"/>
                <w:color w:val="auto"/>
                <w:szCs w:val="22"/>
              </w:rPr>
              <w:t>2.</w:t>
            </w:r>
          </w:p>
        </w:tc>
        <w:tc>
          <w:tcPr>
            <w:tcW w:w="3613" w:type="dxa"/>
          </w:tcPr>
          <w:p w14:paraId="73CAFAA6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632" w:type="dxa"/>
          </w:tcPr>
          <w:p w14:paraId="4CFEB534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627A7251" w14:textId="77777777" w:rsidR="007F3B81" w:rsidRPr="006D3FA9" w:rsidRDefault="007F3B81" w:rsidP="00225D3A">
            <w:pPr>
              <w:pStyle w:val="Tekstpodstawowy31"/>
              <w:spacing w:line="30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70C3F954" w14:textId="0B95174B" w:rsidR="007F3B81" w:rsidRPr="006D3FA9" w:rsidRDefault="007F3B81" w:rsidP="00225D3A">
      <w:pPr>
        <w:pStyle w:val="Tekstpodstawowy31"/>
        <w:spacing w:line="300" w:lineRule="auto"/>
        <w:ind w:left="709"/>
        <w:rPr>
          <w:rFonts w:asciiTheme="minorHAnsi" w:hAnsiTheme="minorHAnsi" w:cstheme="minorHAnsi"/>
          <w:color w:val="auto"/>
          <w:szCs w:val="22"/>
        </w:rPr>
      </w:pPr>
      <w:r w:rsidRPr="006D3FA9">
        <w:rPr>
          <w:rFonts w:asciiTheme="minorHAnsi" w:hAnsiTheme="minorHAnsi" w:cstheme="minorHAnsi"/>
          <w:color w:val="auto"/>
          <w:szCs w:val="22"/>
        </w:rPr>
        <w:t xml:space="preserve">Jednocześnie wraz z ofertą składam uzasadnienie, o którym mowa </w:t>
      </w:r>
      <w:r w:rsidR="00647177" w:rsidRPr="006D3FA9">
        <w:rPr>
          <w:rFonts w:asciiTheme="minorHAnsi" w:hAnsiTheme="minorHAnsi" w:cstheme="minorHAnsi"/>
          <w:color w:val="auto"/>
          <w:szCs w:val="22"/>
        </w:rPr>
        <w:t>w</w:t>
      </w:r>
      <w:r w:rsidRPr="006D3FA9">
        <w:rPr>
          <w:rFonts w:asciiTheme="minorHAnsi" w:hAnsiTheme="minorHAnsi" w:cstheme="minorHAnsi"/>
          <w:color w:val="auto"/>
          <w:szCs w:val="22"/>
        </w:rPr>
        <w:t xml:space="preserve"> SWZ.</w:t>
      </w:r>
    </w:p>
    <w:p w14:paraId="5FF54C20" w14:textId="77777777" w:rsidR="00DF2BEE" w:rsidRPr="006D3FA9" w:rsidRDefault="00647177" w:rsidP="00053270">
      <w:pPr>
        <w:pStyle w:val="Tekstpodstawowy31"/>
        <w:numPr>
          <w:ilvl w:val="3"/>
          <w:numId w:val="34"/>
        </w:numPr>
        <w:suppressAutoHyphens/>
        <w:autoSpaceDN/>
        <w:adjustRightInd/>
        <w:spacing w:line="300" w:lineRule="auto"/>
        <w:ind w:left="426" w:hanging="426"/>
        <w:rPr>
          <w:rFonts w:asciiTheme="minorHAnsi" w:hAnsiTheme="minorHAnsi" w:cstheme="minorHAnsi"/>
          <w:color w:val="auto"/>
          <w:szCs w:val="22"/>
        </w:rPr>
      </w:pPr>
      <w:r w:rsidRPr="006D3FA9">
        <w:rPr>
          <w:rFonts w:asciiTheme="minorHAnsi" w:hAnsiTheme="minorHAnsi" w:cstheme="minorHAnsi"/>
          <w:color w:val="auto"/>
          <w:szCs w:val="22"/>
        </w:rPr>
        <w:t>P</w:t>
      </w:r>
      <w:r w:rsidR="007F3B81" w:rsidRPr="006D3FA9">
        <w:rPr>
          <w:rFonts w:asciiTheme="minorHAnsi" w:hAnsiTheme="minorHAnsi" w:cstheme="minorHAnsi"/>
          <w:color w:val="auto"/>
          <w:szCs w:val="22"/>
        </w:rPr>
        <w:t xml:space="preserve">rzedmiot zamówienia zrealizuję własnymi siłami / z pomocą podwykonawców w zakresie </w:t>
      </w:r>
      <w:r w:rsidRPr="006D3FA9">
        <w:rPr>
          <w:rFonts w:asciiTheme="minorHAnsi" w:hAnsiTheme="minorHAnsi" w:cstheme="minorHAnsi"/>
          <w:color w:val="auto"/>
          <w:szCs w:val="22"/>
          <w:vertAlign w:val="superscript"/>
        </w:rPr>
        <w:t>1</w:t>
      </w:r>
      <w:r w:rsidR="00DF2BEE" w:rsidRPr="006D3FA9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2940F252" w14:textId="0873B285" w:rsidR="007F3B81" w:rsidRPr="006D3FA9" w:rsidRDefault="00DF2BEE" w:rsidP="00AE337E">
      <w:pPr>
        <w:pStyle w:val="Tekstpodstawowy31"/>
        <w:suppressAutoHyphens/>
        <w:autoSpaceDN/>
        <w:adjustRightInd/>
        <w:spacing w:line="30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6D3FA9">
        <w:rPr>
          <w:rFonts w:asciiTheme="minorHAnsi" w:hAnsiTheme="minorHAnsi" w:cstheme="minorHAnsi"/>
          <w:color w:val="auto"/>
          <w:szCs w:val="22"/>
        </w:rPr>
        <w:t>Wykaz podwykonawców w załączeniu</w:t>
      </w:r>
      <w:r w:rsidRPr="006D3FA9">
        <w:rPr>
          <w:rFonts w:asciiTheme="minorHAnsi" w:hAnsiTheme="minorHAnsi" w:cstheme="minorHAnsi"/>
          <w:color w:val="auto"/>
          <w:szCs w:val="22"/>
          <w:vertAlign w:val="superscript"/>
        </w:rPr>
        <w:t>1</w:t>
      </w:r>
      <w:r w:rsidRPr="006D3FA9">
        <w:rPr>
          <w:rFonts w:asciiTheme="minorHAnsi" w:hAnsiTheme="minorHAnsi" w:cstheme="minorHAnsi"/>
          <w:color w:val="auto"/>
          <w:szCs w:val="22"/>
        </w:rPr>
        <w:t>.</w:t>
      </w:r>
    </w:p>
    <w:p w14:paraId="2035EDFF" w14:textId="77777777" w:rsidR="00727EBF" w:rsidRPr="006D3FA9" w:rsidRDefault="00042038" w:rsidP="00053270">
      <w:pPr>
        <w:pStyle w:val="Akapitzlist"/>
        <w:numPr>
          <w:ilvl w:val="3"/>
          <w:numId w:val="34"/>
        </w:numPr>
        <w:tabs>
          <w:tab w:val="left" w:pos="567"/>
          <w:tab w:val="left" w:pos="9072"/>
        </w:tabs>
        <w:spacing w:after="0" w:line="300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Integralną część oferty stanowią następujące dokumenty</w:t>
      </w:r>
      <w:r w:rsidR="004009D2" w:rsidRPr="006D3FA9">
        <w:rPr>
          <w:rFonts w:asciiTheme="minorHAnsi" w:hAnsiTheme="minorHAnsi" w:cstheme="minorHAnsi"/>
          <w:color w:val="auto"/>
          <w:sz w:val="22"/>
          <w:szCs w:val="22"/>
          <w:vertAlign w:val="superscript"/>
          <w:lang w:eastAsia="pl-PL"/>
        </w:rPr>
        <w:t>.</w:t>
      </w:r>
    </w:p>
    <w:p w14:paraId="4FF81D7D" w14:textId="372323A6" w:rsidR="00727EBF" w:rsidRPr="006D3FA9" w:rsidRDefault="0032135E" w:rsidP="00225D3A">
      <w:pPr>
        <w:tabs>
          <w:tab w:val="left" w:pos="9072"/>
        </w:tabs>
        <w:suppressAutoHyphens/>
        <w:spacing w:after="0" w:line="300" w:lineRule="auto"/>
        <w:ind w:left="720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7C9013AE" w14:textId="3E9ABD47" w:rsidR="00727EBF" w:rsidRPr="006D3FA9" w:rsidRDefault="0032135E" w:rsidP="00225D3A">
      <w:pPr>
        <w:tabs>
          <w:tab w:val="left" w:pos="9072"/>
        </w:tabs>
        <w:suppressAutoHyphens/>
        <w:spacing w:after="0" w:line="300" w:lineRule="auto"/>
        <w:ind w:left="720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________________________________________________________</w:t>
      </w:r>
    </w:p>
    <w:p w14:paraId="48F25CCD" w14:textId="77777777" w:rsidR="00E30FA0" w:rsidRPr="006D3FA9" w:rsidRDefault="00E30FA0" w:rsidP="00681302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  <w:lang w:eastAsia="pl-PL"/>
        </w:rPr>
      </w:pPr>
    </w:p>
    <w:p w14:paraId="14DF0ECD" w14:textId="77777777" w:rsidR="00E30FA0" w:rsidRPr="006D3FA9" w:rsidRDefault="00E30FA0" w:rsidP="00681302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  <w:lang w:eastAsia="pl-PL"/>
        </w:rPr>
      </w:pPr>
    </w:p>
    <w:p w14:paraId="4C477848" w14:textId="77777777" w:rsidR="00E30FA0" w:rsidRPr="006D3FA9" w:rsidRDefault="00E30FA0" w:rsidP="00681302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  <w:lang w:eastAsia="pl-PL"/>
        </w:rPr>
      </w:pPr>
    </w:p>
    <w:p w14:paraId="61EFDE08" w14:textId="77777777" w:rsidR="00727EBF" w:rsidRPr="006D3FA9" w:rsidRDefault="00454A43" w:rsidP="00681302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  <w:lang w:eastAsia="pl-PL"/>
        </w:rPr>
        <w:t>Informacja dla Wykonawcy:</w:t>
      </w:r>
    </w:p>
    <w:p w14:paraId="74D4B62A" w14:textId="24CF42AC" w:rsidR="004009D2" w:rsidRPr="006D3FA9" w:rsidRDefault="00454A43" w:rsidP="00681302">
      <w:pPr>
        <w:tabs>
          <w:tab w:val="left" w:pos="9072"/>
        </w:tabs>
        <w:suppressAutoHyphens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>Formularz ofertowy musi być opatrzony przez osobę lub osoby uprawnione do reprezentowania firmy kwalifikowanym podpisem elektronicznym, podpisem za</w:t>
      </w:r>
      <w:r w:rsidR="0032135E"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>ufanym lub podpisem osobistym i </w:t>
      </w:r>
      <w:r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>przekazany Zamawiającemu wraz z dokumentem (</w:t>
      </w:r>
      <w:r w:rsidR="000D0538"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>-</w:t>
      </w:r>
      <w:proofErr w:type="spellStart"/>
      <w:r w:rsidR="000D0538"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>ami</w:t>
      </w:r>
      <w:proofErr w:type="spellEnd"/>
      <w:r w:rsidR="000D0538"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 xml:space="preserve">) potwierdzającymi prawo do </w:t>
      </w:r>
      <w:r w:rsidRPr="006D3FA9">
        <w:rPr>
          <w:rFonts w:asciiTheme="minorHAnsi" w:hAnsiTheme="minorHAnsi" w:cstheme="minorHAnsi"/>
          <w:b/>
          <w:bCs/>
          <w:color w:val="auto"/>
          <w:sz w:val="16"/>
          <w:szCs w:val="16"/>
          <w:lang w:eastAsia="pl-PL"/>
        </w:rPr>
        <w:t>reprezentacji Wykonawcy przez osobę podpisującą ofertę.</w:t>
      </w:r>
    </w:p>
    <w:p w14:paraId="1F5D5AF7" w14:textId="77777777" w:rsidR="004009D2" w:rsidRPr="006D3FA9" w:rsidRDefault="004009D2" w:rsidP="00681302">
      <w:pPr>
        <w:spacing w:after="0" w:line="300" w:lineRule="auto"/>
        <w:ind w:left="5664"/>
        <w:rPr>
          <w:rFonts w:asciiTheme="minorHAnsi" w:hAnsiTheme="minorHAnsi" w:cstheme="minorHAnsi"/>
          <w:color w:val="auto"/>
          <w:lang w:eastAsia="pl-PL"/>
        </w:rPr>
      </w:pPr>
    </w:p>
    <w:p w14:paraId="6CDE49A1" w14:textId="77777777" w:rsidR="00E30FA0" w:rsidRPr="006D3FA9" w:rsidRDefault="00E30FA0" w:rsidP="00681302">
      <w:pPr>
        <w:spacing w:after="0" w:line="300" w:lineRule="auto"/>
        <w:ind w:left="5664"/>
        <w:rPr>
          <w:rFonts w:asciiTheme="minorHAnsi" w:hAnsiTheme="minorHAnsi" w:cstheme="minorHAnsi"/>
          <w:color w:val="auto"/>
          <w:lang w:eastAsia="pl-PL"/>
        </w:rPr>
      </w:pPr>
    </w:p>
    <w:p w14:paraId="0D842F52" w14:textId="77777777" w:rsidR="004850CA" w:rsidRPr="006D3FA9" w:rsidRDefault="0032135E" w:rsidP="00681302">
      <w:pPr>
        <w:spacing w:after="0" w:line="300" w:lineRule="auto"/>
        <w:ind w:left="5664"/>
        <w:rPr>
          <w:rFonts w:asciiTheme="minorHAnsi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>_____________________________</w:t>
      </w:r>
    </w:p>
    <w:p w14:paraId="5B776E9A" w14:textId="231813CA" w:rsidR="004009D2" w:rsidRPr="006D3FA9" w:rsidRDefault="004009D2" w:rsidP="00681302">
      <w:pPr>
        <w:spacing w:after="0" w:line="300" w:lineRule="auto"/>
        <w:ind w:left="5664" w:firstLine="708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>podpis Wykonawcy</w:t>
      </w:r>
    </w:p>
    <w:p w14:paraId="04EE6BAA" w14:textId="2DA1D8FC" w:rsidR="00725F9D" w:rsidRPr="006D3FA9" w:rsidRDefault="00725F9D" w:rsidP="00681302">
      <w:pPr>
        <w:spacing w:after="0" w:line="30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br w:type="page"/>
      </w:r>
    </w:p>
    <w:p w14:paraId="55693D27" w14:textId="5BB68A8F" w:rsidR="00727EBF" w:rsidRPr="006D3FA9" w:rsidRDefault="00042038" w:rsidP="00681302">
      <w:pPr>
        <w:spacing w:after="0" w:line="300" w:lineRule="auto"/>
        <w:outlineLvl w:val="2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Załącznik nr 2 do SWZ – oświadczenie o spełni</w:t>
      </w:r>
      <w:r w:rsidR="00264235" w:rsidRPr="006D3FA9">
        <w:rPr>
          <w:rFonts w:asciiTheme="minorHAnsi" w:hAnsiTheme="minorHAnsi" w:cstheme="minorHAnsi"/>
          <w:b/>
          <w:bCs/>
          <w:color w:val="auto"/>
          <w:lang w:eastAsia="pl-PL"/>
        </w:rPr>
        <w:t>a</w:t>
      </w: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>niu warunków</w:t>
      </w:r>
      <w:r w:rsidR="00CA1276" w:rsidRPr="006D3FA9">
        <w:rPr>
          <w:rFonts w:asciiTheme="minorHAnsi" w:hAnsiTheme="minorHAnsi" w:cstheme="minorHAnsi"/>
          <w:b/>
          <w:bCs/>
          <w:color w:val="auto"/>
          <w:lang w:eastAsia="pl-PL"/>
        </w:rPr>
        <w:t xml:space="preserve"> udziału w postępowaniu</w:t>
      </w:r>
    </w:p>
    <w:p w14:paraId="7ABA1B3C" w14:textId="77777777" w:rsidR="00727EBF" w:rsidRPr="006D3FA9" w:rsidRDefault="00042038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</w:t>
      </w:r>
      <w:r w:rsidR="00457B54" w:rsidRPr="006D3FA9">
        <w:rPr>
          <w:rFonts w:asciiTheme="minorHAnsi" w:hAnsiTheme="minorHAnsi" w:cstheme="minorHAnsi"/>
          <w:color w:val="auto"/>
          <w:lang w:eastAsia="pl-PL"/>
        </w:rPr>
        <w:t>a</w:t>
      </w:r>
      <w:r w:rsidRPr="006D3FA9">
        <w:rPr>
          <w:rFonts w:asciiTheme="minorHAnsi" w:hAnsiTheme="minorHAnsi" w:cstheme="minorHAnsi"/>
          <w:color w:val="auto"/>
          <w:lang w:eastAsia="pl-PL"/>
        </w:rPr>
        <w:t>:</w:t>
      </w:r>
    </w:p>
    <w:p w14:paraId="50B3B924" w14:textId="2D255364" w:rsidR="00727EBF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9D28D19" w14:textId="46E46F5C" w:rsidR="00727EBF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3D7BA497" w14:textId="0697ED49" w:rsidR="00727EBF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4B660AA6" w14:textId="77777777" w:rsidR="00457B54" w:rsidRPr="006D3FA9" w:rsidRDefault="00457B5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24B35B52" w14:textId="77777777" w:rsidR="00457B54" w:rsidRPr="006D3FA9" w:rsidRDefault="00457B5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0FC32A8A" w14:textId="77777777" w:rsidR="00457B54" w:rsidRPr="006D3FA9" w:rsidRDefault="00457B5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reprezentowany przez:</w:t>
      </w:r>
    </w:p>
    <w:p w14:paraId="37E27E18" w14:textId="0D6E33FA" w:rsidR="00457B54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</w:t>
      </w:r>
    </w:p>
    <w:p w14:paraId="070C2ADA" w14:textId="77777777" w:rsidR="00457B54" w:rsidRPr="006D3FA9" w:rsidRDefault="00457B5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(imię, nazwisko, stanowisko/podstawa do reprezentacji)</w:t>
      </w:r>
    </w:p>
    <w:p w14:paraId="78D48F49" w14:textId="77777777" w:rsidR="00727EBF" w:rsidRPr="006D3FA9" w:rsidRDefault="00727EBF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p w14:paraId="7BE9B96F" w14:textId="34393CAB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b/>
          <w:color w:val="auto"/>
          <w:lang w:eastAsia="pl-PL"/>
        </w:rPr>
        <w:t>OŚWIADCZENIE</w:t>
      </w:r>
      <w:r w:rsidR="00EF5368" w:rsidRPr="006D3FA9">
        <w:rPr>
          <w:rFonts w:asciiTheme="minorHAnsi" w:hAnsiTheme="minorHAnsi" w:cstheme="minorHAnsi"/>
          <w:b/>
          <w:color w:val="auto"/>
          <w:lang w:eastAsia="pl-PL"/>
        </w:rPr>
        <w:t xml:space="preserve"> WYKONAWCY</w:t>
      </w:r>
    </w:p>
    <w:p w14:paraId="343671D6" w14:textId="77777777" w:rsidR="009F7E58" w:rsidRPr="006D3FA9" w:rsidRDefault="009F7E58" w:rsidP="00681302">
      <w:pPr>
        <w:spacing w:after="0" w:line="300" w:lineRule="auto"/>
        <w:jc w:val="center"/>
        <w:rPr>
          <w:rFonts w:asciiTheme="minorHAnsi" w:hAnsiTheme="minorHAnsi" w:cstheme="minorHAnsi"/>
          <w:color w:val="auto"/>
        </w:rPr>
      </w:pPr>
    </w:p>
    <w:p w14:paraId="5426DF93" w14:textId="0DB2503C" w:rsidR="00727EBF" w:rsidRPr="006D3FA9" w:rsidRDefault="00042038" w:rsidP="001C1503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 xml:space="preserve">Składając ofertę do udziału w </w:t>
      </w:r>
      <w:r w:rsidR="00457B54" w:rsidRPr="006D3FA9">
        <w:rPr>
          <w:rFonts w:asciiTheme="minorHAnsi" w:hAnsiTheme="minorHAnsi" w:cstheme="minorHAnsi"/>
          <w:color w:val="auto"/>
          <w:lang w:eastAsia="pl-PL"/>
        </w:rPr>
        <w:t>postępowaniu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o udzielenie zamówienia publicznego, którego przedmiotem </w:t>
      </w:r>
      <w:r w:rsidR="00225D3A" w:rsidRPr="006D3FA9">
        <w:rPr>
          <w:rFonts w:asciiTheme="minorHAnsi" w:hAnsiTheme="minorHAnsi" w:cstheme="minorHAnsi"/>
          <w:color w:val="auto"/>
          <w:lang w:eastAsia="pl-PL"/>
        </w:rPr>
        <w:t>jest</w:t>
      </w:r>
      <w:r w:rsidRPr="006D3FA9">
        <w:rPr>
          <w:rFonts w:asciiTheme="minorHAnsi" w:hAnsiTheme="minorHAnsi" w:cstheme="minorHAnsi"/>
          <w:color w:val="auto"/>
          <w:lang w:eastAsia="pl-PL"/>
        </w:rPr>
        <w:t>:</w:t>
      </w:r>
      <w:r w:rsidR="00DF33B0" w:rsidRPr="006D3FA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Przygotowywanie i dowożenie we wskazane miejsce obiad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 xml:space="preserve">w klientom Ośrodka Wsparcia dla Seniorów </w:t>
      </w:r>
      <w:r w:rsidR="002817B6" w:rsidRPr="00C133BD">
        <w:rPr>
          <w:rFonts w:asciiTheme="minorHAnsi" w:hAnsiTheme="minorHAnsi" w:cstheme="minorHAnsi"/>
          <w:b/>
          <w:color w:val="auto"/>
        </w:rPr>
        <w:t>przy ul. Lazurowej 14 w Warszawie</w:t>
      </w:r>
      <w:r w:rsidR="002817B6" w:rsidRPr="006D3FA9">
        <w:rPr>
          <w:rFonts w:asciiTheme="minorHAnsi" w:hAnsiTheme="minorHAnsi" w:cstheme="minorHAnsi"/>
          <w:color w:val="auto"/>
        </w:rPr>
        <w:t xml:space="preserve"> 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oświadczam(-y), </w:t>
      </w: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 xml:space="preserve">iż na dzień upływu terminu składania ofert, </w:t>
      </w:r>
      <w:r w:rsidR="007A45B8" w:rsidRPr="006D3FA9">
        <w:rPr>
          <w:rFonts w:asciiTheme="minorHAnsi" w:hAnsiTheme="minorHAnsi" w:cstheme="minorHAnsi"/>
          <w:b/>
          <w:bCs/>
          <w:color w:val="auto"/>
          <w:lang w:eastAsia="pl-PL"/>
        </w:rPr>
        <w:t>spełniam</w:t>
      </w:r>
      <w:r w:rsidR="00E108A8" w:rsidRPr="006D3FA9">
        <w:rPr>
          <w:rFonts w:asciiTheme="minorHAnsi" w:hAnsiTheme="minorHAnsi" w:cstheme="minorHAnsi"/>
          <w:b/>
          <w:bCs/>
          <w:color w:val="auto"/>
          <w:lang w:eastAsia="pl-PL"/>
        </w:rPr>
        <w:t>/</w:t>
      </w:r>
      <w:r w:rsidR="007A45B8" w:rsidRPr="006D3FA9">
        <w:rPr>
          <w:rFonts w:asciiTheme="minorHAnsi" w:hAnsiTheme="minorHAnsi" w:cstheme="minorHAnsi"/>
          <w:b/>
          <w:bCs/>
          <w:color w:val="auto"/>
          <w:lang w:eastAsia="pl-PL"/>
        </w:rPr>
        <w:t>y warunki udziału w </w:t>
      </w: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>postępowaniu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, o których mowa w art. </w:t>
      </w:r>
      <w:r w:rsidR="00457B54" w:rsidRPr="006D3FA9">
        <w:rPr>
          <w:rFonts w:asciiTheme="minorHAnsi" w:hAnsiTheme="minorHAnsi" w:cstheme="minorHAnsi"/>
          <w:color w:val="auto"/>
          <w:lang w:eastAsia="pl-PL"/>
        </w:rPr>
        <w:t xml:space="preserve">125 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ust. 1 ustawy </w:t>
      </w:r>
      <w:r w:rsidR="002817B6" w:rsidRPr="006D3FA9">
        <w:rPr>
          <w:rFonts w:asciiTheme="minorHAnsi" w:hAnsiTheme="minorHAnsi" w:cstheme="minorHAnsi"/>
          <w:color w:val="auto"/>
          <w:lang w:eastAsia="pl-PL"/>
        </w:rPr>
        <w:t xml:space="preserve">z dnia 11 września 2019 r. 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Prawo zamówień publicznych </w:t>
      </w:r>
      <w:r w:rsidR="002817B6">
        <w:rPr>
          <w:rFonts w:asciiTheme="minorHAnsi" w:hAnsiTheme="minorHAnsi" w:cstheme="minorHAnsi"/>
          <w:color w:val="auto"/>
          <w:lang w:eastAsia="pl-PL"/>
        </w:rPr>
        <w:t xml:space="preserve">(t. j. Dz. U. z 2022 r. poz. 1710 </w:t>
      </w:r>
      <w:r w:rsidRPr="006D3FA9">
        <w:rPr>
          <w:rFonts w:asciiTheme="minorHAnsi" w:hAnsiTheme="minorHAnsi" w:cstheme="minorHAnsi"/>
          <w:color w:val="auto"/>
          <w:lang w:eastAsia="pl-PL"/>
        </w:rPr>
        <w:t>z</w:t>
      </w:r>
      <w:r w:rsidR="002817B6">
        <w:rPr>
          <w:rFonts w:asciiTheme="minorHAnsi" w:hAnsiTheme="minorHAnsi" w:cstheme="minorHAnsi"/>
          <w:color w:val="auto"/>
          <w:lang w:eastAsia="pl-PL"/>
        </w:rPr>
        <w:t> </w:t>
      </w:r>
      <w:proofErr w:type="spellStart"/>
      <w:r w:rsidRPr="006D3FA9">
        <w:rPr>
          <w:rFonts w:asciiTheme="minorHAnsi" w:hAnsiTheme="minorHAnsi" w:cstheme="minorHAnsi"/>
          <w:color w:val="auto"/>
          <w:lang w:eastAsia="pl-PL"/>
        </w:rPr>
        <w:t>późn</w:t>
      </w:r>
      <w:proofErr w:type="spellEnd"/>
      <w:r w:rsidRPr="006D3FA9">
        <w:rPr>
          <w:rFonts w:asciiTheme="minorHAnsi" w:hAnsiTheme="minorHAnsi" w:cstheme="minorHAnsi"/>
          <w:color w:val="auto"/>
          <w:lang w:eastAsia="pl-PL"/>
        </w:rPr>
        <w:t>. zm.</w:t>
      </w:r>
      <w:r w:rsidR="002817B6">
        <w:rPr>
          <w:rFonts w:asciiTheme="minorHAnsi" w:hAnsiTheme="minorHAnsi" w:cstheme="minorHAnsi"/>
          <w:color w:val="auto"/>
          <w:lang w:eastAsia="pl-PL"/>
        </w:rPr>
        <w:t>)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, </w:t>
      </w:r>
      <w:r w:rsidRPr="006D3FA9">
        <w:rPr>
          <w:rFonts w:asciiTheme="minorHAnsi" w:hAnsiTheme="minorHAnsi" w:cstheme="minorHAnsi"/>
          <w:bCs/>
          <w:color w:val="auto"/>
          <w:lang w:eastAsia="pl-PL"/>
        </w:rPr>
        <w:t>dotyczące:</w:t>
      </w:r>
    </w:p>
    <w:p w14:paraId="725BDE8B" w14:textId="77777777" w:rsidR="00727EBF" w:rsidRPr="006D3FA9" w:rsidRDefault="00042038" w:rsidP="00681302">
      <w:pPr>
        <w:numPr>
          <w:ilvl w:val="0"/>
          <w:numId w:val="4"/>
        </w:numPr>
        <w:tabs>
          <w:tab w:val="clear" w:pos="720"/>
          <w:tab w:val="num" w:pos="426"/>
        </w:tabs>
        <w:spacing w:after="0" w:line="300" w:lineRule="auto"/>
        <w:ind w:left="426" w:hanging="284"/>
        <w:jc w:val="both"/>
        <w:rPr>
          <w:rFonts w:asciiTheme="minorHAnsi" w:hAnsiTheme="minorHAnsi" w:cstheme="minorHAnsi"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posiadania kompetencji lub uprawnień do prowadzenia określonej działalności zawodowej, o ile wynika to z odrębnych przepisów,</w:t>
      </w:r>
    </w:p>
    <w:p w14:paraId="49757A06" w14:textId="77777777" w:rsidR="00727EBF" w:rsidRPr="006D3FA9" w:rsidRDefault="00042038" w:rsidP="00681302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sytuacji ekonomicznej lub finansowej,</w:t>
      </w:r>
    </w:p>
    <w:p w14:paraId="51BB7B0D" w14:textId="087663DE" w:rsidR="00727EBF" w:rsidRPr="006D3FA9" w:rsidRDefault="00042038" w:rsidP="00681302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00" w:lineRule="auto"/>
        <w:ind w:left="426" w:hanging="284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zdolności technicznej lub zawodowej.</w:t>
      </w:r>
    </w:p>
    <w:p w14:paraId="716D074C" w14:textId="6515EB9D" w:rsidR="00225D3A" w:rsidRPr="006D3FA9" w:rsidRDefault="00225D3A" w:rsidP="00AE337E">
      <w:pPr>
        <w:suppressAutoHyphens/>
        <w:spacing w:after="0" w:line="300" w:lineRule="auto"/>
        <w:ind w:left="142"/>
        <w:jc w:val="both"/>
        <w:rPr>
          <w:rFonts w:cs="Calibri"/>
          <w:color w:val="auto"/>
        </w:rPr>
      </w:pPr>
      <w:r w:rsidRPr="006D3FA9">
        <w:rPr>
          <w:rFonts w:cs="Calibri"/>
          <w:color w:val="auto"/>
        </w:rPr>
        <w:t>określone przez Zamawiającego w Specyfikacji Warunków Zamówienia Rozdz. X.</w:t>
      </w:r>
    </w:p>
    <w:p w14:paraId="441C28B2" w14:textId="67F779CE" w:rsidR="00225D3A" w:rsidRPr="006D3FA9" w:rsidRDefault="00DF33B0" w:rsidP="00AE337E">
      <w:pPr>
        <w:suppressAutoHyphens/>
        <w:spacing w:after="0" w:line="300" w:lineRule="auto"/>
        <w:ind w:left="142"/>
        <w:jc w:val="both"/>
        <w:rPr>
          <w:rFonts w:cs="Calibri"/>
          <w:color w:val="auto"/>
        </w:rPr>
      </w:pPr>
      <w:r w:rsidRPr="006D3FA9">
        <w:rPr>
          <w:rFonts w:cs="Calibri"/>
          <w:color w:val="auto"/>
          <w:sz w:val="20"/>
          <w:szCs w:val="20"/>
        </w:rPr>
        <w:t xml:space="preserve"> </w:t>
      </w:r>
      <w:r w:rsidR="00225D3A" w:rsidRPr="006D3FA9">
        <w:rPr>
          <w:rFonts w:cs="Calibri"/>
          <w:color w:val="auto"/>
          <w:sz w:val="20"/>
          <w:szCs w:val="20"/>
        </w:rPr>
        <w:t>[UWAGA:</w:t>
      </w:r>
      <w:r w:rsidR="00A34FB4">
        <w:rPr>
          <w:rFonts w:cs="Calibri"/>
          <w:color w:val="auto"/>
          <w:sz w:val="20"/>
          <w:szCs w:val="20"/>
        </w:rPr>
        <w:t xml:space="preserve">  </w:t>
      </w:r>
      <w:r w:rsidR="00A34FB4" w:rsidRPr="007B149E">
        <w:rPr>
          <w:rFonts w:cs="Calibri"/>
          <w:i/>
          <w:color w:val="auto"/>
          <w:sz w:val="20"/>
          <w:szCs w:val="20"/>
        </w:rPr>
        <w:t>poniższe</w:t>
      </w:r>
      <w:r w:rsidR="00225D3A" w:rsidRPr="007B149E">
        <w:rPr>
          <w:rFonts w:cs="Calibri"/>
          <w:i/>
          <w:color w:val="auto"/>
          <w:sz w:val="20"/>
          <w:szCs w:val="20"/>
        </w:rPr>
        <w:t xml:space="preserve"> </w:t>
      </w:r>
      <w:r w:rsidR="00225D3A" w:rsidRPr="006D3FA9">
        <w:rPr>
          <w:rFonts w:ascii="Calibri-Italic" w:hAnsi="Calibri-Italic"/>
          <w:i/>
          <w:iCs/>
          <w:color w:val="auto"/>
          <w:sz w:val="20"/>
          <w:szCs w:val="20"/>
        </w:rPr>
        <w:t xml:space="preserve">stosuje tylko </w:t>
      </w:r>
      <w:r w:rsidR="0095681C">
        <w:rPr>
          <w:rFonts w:ascii="Calibri-Italic" w:hAnsi="Calibri-Italic"/>
          <w:i/>
          <w:iCs/>
          <w:color w:val="auto"/>
          <w:sz w:val="20"/>
          <w:szCs w:val="20"/>
        </w:rPr>
        <w:t>W</w:t>
      </w:r>
      <w:r w:rsidR="00225D3A" w:rsidRPr="006D3FA9">
        <w:rPr>
          <w:rFonts w:ascii="Calibri-Italic" w:hAnsi="Calibri-Italic"/>
          <w:i/>
          <w:iCs/>
          <w:color w:val="auto"/>
          <w:sz w:val="20"/>
          <w:szCs w:val="20"/>
        </w:rPr>
        <w:t>ykonawca wspólnie ubiegający się o zamówienie, który polega na zdolnościach lub sytuacji podmiotów udost</w:t>
      </w:r>
      <w:r w:rsidR="0095681C">
        <w:rPr>
          <w:rFonts w:ascii="Calibri-Italic" w:hAnsi="Calibri-Italic"/>
          <w:i/>
          <w:iCs/>
          <w:color w:val="auto"/>
          <w:sz w:val="20"/>
          <w:szCs w:val="20"/>
        </w:rPr>
        <w:t>ę</w:t>
      </w:r>
      <w:r w:rsidR="00225D3A" w:rsidRPr="006D3FA9">
        <w:rPr>
          <w:rFonts w:ascii="Calibri-Italic" w:hAnsi="Calibri-Italic"/>
          <w:i/>
          <w:iCs/>
          <w:color w:val="auto"/>
          <w:sz w:val="20"/>
          <w:szCs w:val="20"/>
        </w:rPr>
        <w:t>pniających zasoby, a jednocześnie samodzielnie w pewnym zakresie wykazuje spełnianie warunków</w:t>
      </w:r>
      <w:r w:rsidR="00225D3A" w:rsidRPr="006D3FA9">
        <w:rPr>
          <w:rFonts w:cs="Calibri"/>
          <w:color w:val="auto"/>
        </w:rPr>
        <w:t xml:space="preserve">]: </w:t>
      </w:r>
    </w:p>
    <w:p w14:paraId="34C9C350" w14:textId="0CBCBB48" w:rsidR="00225D3A" w:rsidRPr="006D3FA9" w:rsidRDefault="00225D3A" w:rsidP="00AE337E">
      <w:pPr>
        <w:suppressAutoHyphens/>
        <w:spacing w:after="0" w:line="300" w:lineRule="auto"/>
        <w:ind w:left="142"/>
        <w:jc w:val="both"/>
        <w:rPr>
          <w:rFonts w:cs="Calibri"/>
          <w:color w:val="auto"/>
        </w:rPr>
      </w:pPr>
      <w:r w:rsidRPr="006D3FA9">
        <w:rPr>
          <w:rFonts w:cs="Calibri"/>
          <w:color w:val="auto"/>
        </w:rPr>
        <w:t>Oświadczam, że spełniam warunki udziału w postępowaniu określone przez Zamawiającego w</w:t>
      </w:r>
      <w:r w:rsidR="002817B6">
        <w:rPr>
          <w:rFonts w:cs="Calibri"/>
          <w:color w:val="auto"/>
        </w:rPr>
        <w:t> </w:t>
      </w:r>
      <w:r w:rsidRPr="006D3FA9">
        <w:rPr>
          <w:rFonts w:cs="Calibri"/>
          <w:color w:val="auto"/>
        </w:rPr>
        <w:t>Specyfikacji Warunków Zamówienia Rozdz. X w następującym zakresie:</w:t>
      </w:r>
    </w:p>
    <w:p w14:paraId="40E1EBFA" w14:textId="78988115" w:rsidR="009F7E58" w:rsidRPr="006D3FA9" w:rsidRDefault="00225D3A" w:rsidP="00AE337E">
      <w:pPr>
        <w:suppressAutoHyphens/>
        <w:spacing w:after="0" w:line="300" w:lineRule="auto"/>
        <w:ind w:left="142"/>
        <w:jc w:val="both"/>
        <w:rPr>
          <w:rFonts w:cs="Calibri"/>
          <w:color w:val="auto"/>
        </w:rPr>
      </w:pPr>
      <w:r w:rsidRPr="006D3FA9">
        <w:rPr>
          <w:rFonts w:cs="Calibri"/>
          <w:color w:val="auto"/>
        </w:rPr>
        <w:t>…………..…………………………………………………..…………………………………………..................................................</w:t>
      </w:r>
    </w:p>
    <w:p w14:paraId="788119C4" w14:textId="096507F9" w:rsidR="00DF33B0" w:rsidRPr="006D3FA9" w:rsidRDefault="00DF33B0" w:rsidP="00AE337E">
      <w:pPr>
        <w:suppressAutoHyphens/>
        <w:spacing w:after="0" w:line="300" w:lineRule="auto"/>
        <w:ind w:left="142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cs="Calibri"/>
          <w:color w:val="auto"/>
        </w:rPr>
        <w:t>- zobowiązanie podmiotu, na którego zasobach polegam w celu spełnienia warunków w pozostałym zakresie w załączeniu.</w:t>
      </w:r>
    </w:p>
    <w:p w14:paraId="206C8DEC" w14:textId="23C835EF" w:rsidR="00727EBF" w:rsidRPr="006D3FA9" w:rsidRDefault="004850CA" w:rsidP="00681302">
      <w:pPr>
        <w:spacing w:after="0" w:line="300" w:lineRule="auto"/>
        <w:ind w:left="360"/>
        <w:rPr>
          <w:rFonts w:asciiTheme="minorHAnsi" w:hAnsiTheme="minorHAnsi" w:cstheme="minorHAnsi"/>
          <w:color w:val="auto"/>
          <w:lang w:eastAsia="pl-PL"/>
        </w:rPr>
      </w:pPr>
      <w:bookmarkStart w:id="0" w:name="_Hlk100743804"/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  <w:r w:rsidR="00042038" w:rsidRPr="006D3FA9">
        <w:rPr>
          <w:rFonts w:asciiTheme="minorHAnsi" w:hAnsiTheme="minorHAnsi" w:cstheme="minorHAnsi"/>
          <w:color w:val="auto"/>
          <w:lang w:eastAsia="pl-PL"/>
        </w:rPr>
        <w:t xml:space="preserve">, </w:t>
      </w: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25BD39C8" w14:textId="226B6464" w:rsidR="00E7488E" w:rsidRPr="006D3FA9" w:rsidRDefault="00E7488E" w:rsidP="00681302">
      <w:pPr>
        <w:spacing w:after="0" w:line="300" w:lineRule="auto"/>
        <w:ind w:left="360" w:firstLine="348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(miejscowość, data)</w:t>
      </w:r>
    </w:p>
    <w:p w14:paraId="7F8D554C" w14:textId="076E1D2C" w:rsidR="00727EBF" w:rsidRPr="006D3FA9" w:rsidRDefault="004850CA" w:rsidP="00681302">
      <w:pPr>
        <w:spacing w:after="0" w:line="30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ab/>
      </w:r>
    </w:p>
    <w:p w14:paraId="013D9408" w14:textId="6D7D25DC" w:rsidR="007C4D29" w:rsidRPr="006D3FA9" w:rsidRDefault="00DF33B0" w:rsidP="00681302">
      <w:pPr>
        <w:spacing w:after="0" w:line="30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</w:t>
      </w:r>
      <w:r w:rsidR="004850CA" w:rsidRPr="006D3FA9">
        <w:rPr>
          <w:rFonts w:asciiTheme="minorHAnsi" w:hAnsiTheme="minorHAnsi" w:cstheme="minorHAnsi"/>
          <w:color w:val="auto"/>
          <w:lang w:eastAsia="pl-PL"/>
        </w:rPr>
        <w:t>____________________________________</w:t>
      </w:r>
    </w:p>
    <w:p w14:paraId="508FFC7B" w14:textId="33F14167" w:rsidR="00264235" w:rsidRPr="006D3FA9" w:rsidRDefault="00DB548A" w:rsidP="00AE337E">
      <w:pPr>
        <w:spacing w:after="0" w:line="300" w:lineRule="auto"/>
        <w:ind w:left="4820" w:hanging="1280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ab/>
      </w:r>
      <w:r w:rsidRPr="006D3FA9">
        <w:rPr>
          <w:rFonts w:asciiTheme="minorHAnsi" w:hAnsiTheme="minorHAnsi" w:cstheme="minorHAnsi"/>
          <w:color w:val="auto"/>
          <w:lang w:eastAsia="pl-PL"/>
        </w:rPr>
        <w:tab/>
      </w:r>
      <w:r w:rsidR="00042038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czytelne imię i nazwisko i podpis </w:t>
      </w:r>
      <w:r w:rsidR="00DF33B0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042038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osoby(osób) </w:t>
      </w:r>
      <w:r w:rsidR="00DF33B0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042038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uprawnionej</w:t>
      </w:r>
      <w:r w:rsidR="00DF33B0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042038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(</w:t>
      </w:r>
      <w:proofErr w:type="spellStart"/>
      <w:r w:rsidR="00042038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ych</w:t>
      </w:r>
      <w:proofErr w:type="spellEnd"/>
      <w:r w:rsidR="00042038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) do reprezentowania Wykonawcy</w:t>
      </w:r>
      <w:bookmarkEnd w:id="0"/>
    </w:p>
    <w:p w14:paraId="0D9CEF47" w14:textId="74D464C0" w:rsidR="00DF33B0" w:rsidRPr="006D3FA9" w:rsidRDefault="00DF33B0" w:rsidP="00AE337E">
      <w:pPr>
        <w:spacing w:after="0" w:line="300" w:lineRule="auto"/>
        <w:jc w:val="both"/>
        <w:outlineLvl w:val="2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 w:rsidRPr="006D3FA9">
        <w:rPr>
          <w:rFonts w:ascii="Calibri-Bold" w:hAnsi="Calibri-Bold"/>
          <w:b/>
          <w:bCs/>
          <w:color w:val="auto"/>
          <w:sz w:val="16"/>
          <w:szCs w:val="16"/>
        </w:rPr>
        <w:t xml:space="preserve">Stosownie do art. 63 ust. 2 ustawy </w:t>
      </w:r>
      <w:proofErr w:type="spellStart"/>
      <w:r w:rsidRPr="006D3FA9">
        <w:rPr>
          <w:rFonts w:ascii="Calibri-Bold" w:hAnsi="Calibri-Bold"/>
          <w:b/>
          <w:bCs/>
          <w:color w:val="auto"/>
          <w:sz w:val="16"/>
          <w:szCs w:val="16"/>
        </w:rPr>
        <w:t>Pzp</w:t>
      </w:r>
      <w:proofErr w:type="spellEnd"/>
      <w:r w:rsidRPr="006D3FA9">
        <w:rPr>
          <w:rFonts w:ascii="Calibri-Bold" w:hAnsi="Calibri-Bold"/>
          <w:b/>
          <w:bCs/>
          <w:color w:val="auto"/>
          <w:sz w:val="16"/>
          <w:szCs w:val="16"/>
        </w:rPr>
        <w:t>, oświadczenie powinno być złożone, pod rygorem nieważności, w formie elektronicznej lub w</w:t>
      </w:r>
      <w:r w:rsidR="00A34FB4">
        <w:rPr>
          <w:rFonts w:ascii="Calibri-Bold" w:hAnsi="Calibri-Bold" w:hint="eastAsia"/>
          <w:b/>
          <w:bCs/>
          <w:color w:val="auto"/>
          <w:sz w:val="16"/>
          <w:szCs w:val="16"/>
        </w:rPr>
        <w:t> </w:t>
      </w:r>
      <w:r w:rsidRPr="006D3FA9">
        <w:rPr>
          <w:rFonts w:ascii="Calibri-Bold" w:hAnsi="Calibri-Bold"/>
          <w:b/>
          <w:bCs/>
          <w:color w:val="auto"/>
          <w:sz w:val="16"/>
          <w:szCs w:val="16"/>
        </w:rPr>
        <w:t>postaci elektronicznej opatrzonej podpisem zaufanym lub podpisem osobistym</w:t>
      </w:r>
    </w:p>
    <w:p w14:paraId="7565EFAA" w14:textId="5385D680" w:rsidR="00C265A4" w:rsidRPr="006D3FA9" w:rsidRDefault="00C265A4" w:rsidP="00681302">
      <w:pPr>
        <w:spacing w:after="0" w:line="30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br w:type="page"/>
      </w:r>
    </w:p>
    <w:p w14:paraId="2C5DE952" w14:textId="11369104" w:rsidR="00727EBF" w:rsidRPr="006D3FA9" w:rsidRDefault="00042038" w:rsidP="00681302">
      <w:pPr>
        <w:spacing w:after="0" w:line="300" w:lineRule="auto"/>
        <w:outlineLvl w:val="2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>Załącznik Nr 3 do SWZ – oświadczenie o braku podstaw do wykluczenia</w:t>
      </w:r>
    </w:p>
    <w:p w14:paraId="0E2F750D" w14:textId="77777777" w:rsidR="0063372B" w:rsidRPr="006D3FA9" w:rsidRDefault="0063372B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4DAA344F" w14:textId="1ADD8C1E" w:rsidR="0063372B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5A5AA92" w14:textId="1CD86ABC" w:rsidR="0063372B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3D53AB15" w14:textId="77777777" w:rsidR="0063372B" w:rsidRPr="006D3FA9" w:rsidRDefault="0063372B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4E3D6FD9" w14:textId="77777777" w:rsidR="0063372B" w:rsidRPr="006D3FA9" w:rsidRDefault="0063372B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reprezentowany przez:</w:t>
      </w:r>
    </w:p>
    <w:p w14:paraId="25F8A742" w14:textId="1A2D0EDE" w:rsidR="0063372B" w:rsidRPr="006D3FA9" w:rsidRDefault="00C265A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4C5C8A1E" w14:textId="0C877D76" w:rsidR="00727EBF" w:rsidRPr="006D3FA9" w:rsidRDefault="00DF33B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 w:rsidDel="00DF33B0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63372B" w:rsidRPr="006D3FA9">
        <w:rPr>
          <w:rFonts w:asciiTheme="minorHAnsi" w:hAnsiTheme="minorHAnsi" w:cstheme="minorHAnsi"/>
          <w:color w:val="auto"/>
          <w:lang w:eastAsia="pl-PL"/>
        </w:rPr>
        <w:t>(imię, nazwisko, stanowisko/podstawa do reprezentacji)</w:t>
      </w:r>
    </w:p>
    <w:p w14:paraId="42049FD4" w14:textId="77777777" w:rsidR="00A96A50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color w:val="auto"/>
          <w:lang w:eastAsia="pl-PL"/>
        </w:rPr>
        <w:t>OŚWIADCZENIE</w:t>
      </w:r>
      <w:r w:rsidR="00A96A50" w:rsidRPr="006D3FA9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="004009D2" w:rsidRPr="006D3FA9">
        <w:rPr>
          <w:rFonts w:asciiTheme="minorHAnsi" w:hAnsiTheme="minorHAnsi" w:cstheme="minorHAnsi"/>
          <w:b/>
          <w:color w:val="auto"/>
          <w:lang w:eastAsia="pl-PL"/>
        </w:rPr>
        <w:t xml:space="preserve">WYKONAWCY </w:t>
      </w:r>
    </w:p>
    <w:p w14:paraId="46746D3E" w14:textId="77777777" w:rsidR="00A96A50" w:rsidRPr="006D3FA9" w:rsidRDefault="00A96A50" w:rsidP="00681302">
      <w:pPr>
        <w:spacing w:after="0" w:line="300" w:lineRule="auto"/>
        <w:jc w:val="center"/>
        <w:rPr>
          <w:rFonts w:asciiTheme="minorHAnsi" w:hAnsiTheme="minorHAnsi" w:cstheme="minorHAnsi"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Cs/>
          <w:color w:val="auto"/>
          <w:lang w:eastAsia="pl-PL"/>
        </w:rPr>
        <w:t xml:space="preserve">składane na podstawie art. 125 ust. 1 ustawy Prawo zamówień publicznych </w:t>
      </w:r>
    </w:p>
    <w:p w14:paraId="7B8FCC92" w14:textId="77777777" w:rsidR="00727EBF" w:rsidRPr="006D3FA9" w:rsidRDefault="00A96A50" w:rsidP="00681302">
      <w:pPr>
        <w:spacing w:after="0" w:line="300" w:lineRule="auto"/>
        <w:jc w:val="center"/>
        <w:rPr>
          <w:rFonts w:asciiTheme="minorHAnsi" w:hAnsiTheme="minorHAnsi" w:cstheme="minorHAnsi"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Cs/>
          <w:color w:val="auto"/>
          <w:lang w:eastAsia="pl-PL"/>
        </w:rPr>
        <w:t xml:space="preserve">z dnia 11 września2019 r. z </w:t>
      </w:r>
      <w:proofErr w:type="spellStart"/>
      <w:r w:rsidRPr="006D3FA9">
        <w:rPr>
          <w:rFonts w:asciiTheme="minorHAnsi" w:hAnsiTheme="minorHAnsi" w:cstheme="minorHAnsi"/>
          <w:bCs/>
          <w:color w:val="auto"/>
          <w:lang w:eastAsia="pl-PL"/>
        </w:rPr>
        <w:t>późn</w:t>
      </w:r>
      <w:proofErr w:type="spellEnd"/>
      <w:r w:rsidRPr="006D3FA9">
        <w:rPr>
          <w:rFonts w:asciiTheme="minorHAnsi" w:hAnsiTheme="minorHAnsi" w:cstheme="minorHAnsi"/>
          <w:bCs/>
          <w:color w:val="auto"/>
          <w:lang w:eastAsia="pl-PL"/>
        </w:rPr>
        <w:t>. zm.</w:t>
      </w:r>
    </w:p>
    <w:p w14:paraId="56A7F034" w14:textId="77777777" w:rsidR="00727EBF" w:rsidRPr="006D3FA9" w:rsidRDefault="00727EBF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60946158" w14:textId="18EC36C8" w:rsidR="001C1503" w:rsidRPr="006D3FA9" w:rsidRDefault="00042038" w:rsidP="001C1503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 xml:space="preserve">Składając ofertę do udziału w </w:t>
      </w:r>
      <w:r w:rsidR="0063372B" w:rsidRPr="006D3FA9">
        <w:rPr>
          <w:rFonts w:asciiTheme="minorHAnsi" w:hAnsiTheme="minorHAnsi" w:cstheme="minorHAnsi"/>
          <w:color w:val="auto"/>
          <w:lang w:eastAsia="pl-PL"/>
        </w:rPr>
        <w:t>postępowaniu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o udzielenie zamówienia publicznego, którego przedmiotem </w:t>
      </w:r>
      <w:r w:rsidR="00DF33B0" w:rsidRPr="006D3FA9">
        <w:rPr>
          <w:rFonts w:asciiTheme="minorHAnsi" w:hAnsiTheme="minorHAnsi" w:cstheme="minorHAnsi"/>
          <w:color w:val="auto"/>
          <w:lang w:eastAsia="pl-PL"/>
        </w:rPr>
        <w:t>jest</w:t>
      </w:r>
      <w:r w:rsidRPr="006D3FA9">
        <w:rPr>
          <w:rFonts w:asciiTheme="minorHAnsi" w:hAnsiTheme="minorHAnsi" w:cstheme="minorHAnsi"/>
          <w:color w:val="auto"/>
          <w:lang w:eastAsia="pl-PL"/>
        </w:rPr>
        <w:t>:</w:t>
      </w:r>
      <w:r w:rsidR="00DF33B0" w:rsidRPr="006D3FA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Przygotowywanie i dowożenie we wskazane miejsce obiad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w klientom Ośrodka Wsparcia dla Seniorów</w:t>
      </w:r>
      <w:r w:rsidR="002817B6" w:rsidRPr="002817B6">
        <w:rPr>
          <w:rFonts w:asciiTheme="minorHAnsi" w:hAnsiTheme="minorHAnsi" w:cstheme="minorHAnsi"/>
          <w:b/>
          <w:color w:val="auto"/>
        </w:rPr>
        <w:t xml:space="preserve"> </w:t>
      </w:r>
      <w:r w:rsidR="002817B6" w:rsidRPr="00C133BD">
        <w:rPr>
          <w:rFonts w:asciiTheme="minorHAnsi" w:hAnsiTheme="minorHAnsi" w:cstheme="minorHAnsi"/>
          <w:b/>
          <w:color w:val="auto"/>
        </w:rPr>
        <w:t>przy ul. Lazurowej 14 w Warszawie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.</w:t>
      </w:r>
    </w:p>
    <w:p w14:paraId="499EC6D8" w14:textId="422191A0" w:rsidR="009D6925" w:rsidRPr="006D3FA9" w:rsidRDefault="005A2F89" w:rsidP="00681302">
      <w:pPr>
        <w:pStyle w:val="Akapitzlist"/>
        <w:numPr>
          <w:ilvl w:val="3"/>
          <w:numId w:val="4"/>
        </w:numPr>
        <w:tabs>
          <w:tab w:val="clear" w:pos="2880"/>
        </w:tabs>
        <w:spacing w:after="0" w:line="30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</w:t>
      </w:r>
      <w:r w:rsidR="00042038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świadczam/y, że nie podlegam/y wykluczeniu z postępowania o udzielenie zamówienia na podstawie art. </w:t>
      </w:r>
      <w:r w:rsidR="0063372B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</w:t>
      </w:r>
      <w:r w:rsidR="00A96A50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08</w:t>
      </w:r>
      <w:r w:rsidR="0063372B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042038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ust. 1 ustawy </w:t>
      </w:r>
      <w:r w:rsidR="002817B6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 dnia 11 września 2019 r. </w:t>
      </w:r>
      <w:r w:rsidR="00042038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Prawo zamówień publicznych 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(Dz. U. z 202</w:t>
      </w:r>
      <w:r w:rsidR="002817B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poz. 1</w:t>
      </w:r>
      <w:r w:rsidR="002817B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710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 </w:t>
      </w:r>
      <w:proofErr w:type="spellStart"/>
      <w:r w:rsidR="00042038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późn</w:t>
      </w:r>
      <w:proofErr w:type="spellEnd"/>
      <w:r w:rsidR="00042038"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 zm.</w:t>
      </w:r>
      <w:r w:rsidRPr="006D3FA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).</w:t>
      </w:r>
    </w:p>
    <w:p w14:paraId="15C287C4" w14:textId="77777777" w:rsidR="009D6925" w:rsidRPr="006D3FA9" w:rsidRDefault="009D6925" w:rsidP="00681302">
      <w:pPr>
        <w:pStyle w:val="Akapitzlist"/>
        <w:numPr>
          <w:ilvl w:val="3"/>
          <w:numId w:val="4"/>
        </w:numPr>
        <w:tabs>
          <w:tab w:val="clear" w:pos="2880"/>
        </w:tabs>
        <w:spacing w:after="0" w:line="30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nie podlegam/y wykluczeniu z postępowania na podstawie art. 109 ust. 1 pkt 4 ustawy </w:t>
      </w:r>
      <w:proofErr w:type="spellStart"/>
      <w:r w:rsidRPr="006D3FA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6D3FA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6B78FD" w14:textId="7B8C0C66" w:rsidR="009D6925" w:rsidRPr="006D3FA9" w:rsidRDefault="009D6925" w:rsidP="00681302">
      <w:pPr>
        <w:pStyle w:val="Akapitzlist"/>
        <w:numPr>
          <w:ilvl w:val="3"/>
          <w:numId w:val="4"/>
        </w:numPr>
        <w:tabs>
          <w:tab w:val="clear" w:pos="2880"/>
        </w:tabs>
        <w:spacing w:after="0" w:line="30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Oświadczam/y, że zachodzą w stosunku do mnie/nas podstawy wykluczenia z postępowania na podstawie art. ______ ustawy </w:t>
      </w:r>
      <w:proofErr w:type="spellStart"/>
      <w:r w:rsidRPr="006D3FA9">
        <w:rPr>
          <w:rFonts w:asciiTheme="minorHAnsi" w:hAnsiTheme="minorHAnsi" w:cstheme="minorHAnsi"/>
          <w:i/>
          <w:color w:val="auto"/>
          <w:sz w:val="22"/>
          <w:szCs w:val="22"/>
        </w:rPr>
        <w:t>Pzp</w:t>
      </w:r>
      <w:proofErr w:type="spellEnd"/>
      <w:r w:rsidRPr="006D3FA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(podać mającą zastosowanie podstawę wykluczenia spośród wymienionych w art. 108 ust. 1 pkt 1, 2 i 5 lub art. 109 ust. 1 pkt 4 ustawy </w:t>
      </w:r>
      <w:proofErr w:type="spellStart"/>
      <w:r w:rsidRPr="006D3FA9">
        <w:rPr>
          <w:rFonts w:asciiTheme="minorHAnsi" w:hAnsiTheme="minorHAnsi" w:cstheme="minorHAnsi"/>
          <w:i/>
          <w:color w:val="auto"/>
          <w:sz w:val="22"/>
          <w:szCs w:val="22"/>
        </w:rPr>
        <w:t>Pzp</w:t>
      </w:r>
      <w:proofErr w:type="spellEnd"/>
      <w:r w:rsidRPr="006D3FA9">
        <w:rPr>
          <w:rFonts w:asciiTheme="minorHAnsi" w:hAnsiTheme="minorHAnsi" w:cstheme="minorHAnsi"/>
          <w:i/>
          <w:color w:val="auto"/>
          <w:sz w:val="22"/>
          <w:szCs w:val="22"/>
        </w:rPr>
        <w:t>). Jednocześnie</w:t>
      </w: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 oświadczam, że w związku z ww. okolicznością, na podstawie art. 110 ust. 2 ustawy </w:t>
      </w:r>
      <w:proofErr w:type="spellStart"/>
      <w:r w:rsidRPr="006D3FA9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 podjąłem/podjęliśmy następujące środki naprawcze i zapobiegawcze: ____________________________________________________________________________</w:t>
      </w:r>
    </w:p>
    <w:p w14:paraId="11CC37BF" w14:textId="0A43ADA5" w:rsidR="005A2F89" w:rsidRPr="006D3FA9" w:rsidRDefault="005A2F89" w:rsidP="00681302">
      <w:pPr>
        <w:pStyle w:val="Akapitzlist"/>
        <w:numPr>
          <w:ilvl w:val="3"/>
          <w:numId w:val="4"/>
        </w:numPr>
        <w:tabs>
          <w:tab w:val="clear" w:pos="2880"/>
        </w:tabs>
        <w:spacing w:after="0" w:line="30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Oświadczam/y, że nie zachodzą w stosunku do mnie/nas przesłanki wykluczenia z postępowania na podstawie art. </w:t>
      </w:r>
      <w:r w:rsidRPr="006D3FA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7 ust. 1 ustawy </w:t>
      </w:r>
      <w:r w:rsidRPr="006D3FA9">
        <w:rPr>
          <w:rFonts w:asciiTheme="minorHAnsi" w:hAnsiTheme="minorHAnsi" w:cstheme="minorHAnsi"/>
          <w:color w:val="auto"/>
          <w:sz w:val="22"/>
          <w:szCs w:val="22"/>
        </w:rPr>
        <w:t>z dnia 13 kwietnia 2022 r.</w:t>
      </w:r>
      <w:r w:rsidRPr="006D3FA9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D3FA9">
        <w:rPr>
          <w:rFonts w:asciiTheme="minorHAnsi" w:hAnsiTheme="minorHAnsi" w:cstheme="minorHAnsi"/>
          <w:iCs/>
          <w:color w:val="auto"/>
          <w:sz w:val="22"/>
          <w:szCs w:val="22"/>
        </w:rPr>
        <w:t>(Dz. U. poz. 835)</w:t>
      </w:r>
      <w:r w:rsidRPr="006D3FA9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6D3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E2BB34B" w14:textId="77777777" w:rsidR="005A2F89" w:rsidRPr="006D3FA9" w:rsidRDefault="005A2F89" w:rsidP="00681302">
      <w:pPr>
        <w:spacing w:after="0" w:line="300" w:lineRule="auto"/>
        <w:ind w:left="360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E396B89" w14:textId="33AE5440" w:rsidR="005D0222" w:rsidRPr="006D3FA9" w:rsidRDefault="004850CA" w:rsidP="00681302">
      <w:pPr>
        <w:spacing w:after="0" w:line="300" w:lineRule="auto"/>
        <w:ind w:left="360"/>
        <w:rPr>
          <w:rFonts w:asciiTheme="minorHAnsi" w:hAnsiTheme="minorHAnsi" w:cstheme="minorHAnsi"/>
          <w:color w:val="auto"/>
          <w:lang w:eastAsia="pl-PL"/>
        </w:rPr>
      </w:pPr>
      <w:bookmarkStart w:id="1" w:name="_Hlk515259153"/>
      <w:bookmarkStart w:id="2" w:name="_Hlk515874251"/>
      <w:bookmarkStart w:id="3" w:name="_GoBack1"/>
      <w:bookmarkEnd w:id="1"/>
      <w:bookmarkEnd w:id="2"/>
      <w:bookmarkEnd w:id="3"/>
      <w:r w:rsidRPr="006D3FA9">
        <w:rPr>
          <w:rFonts w:asciiTheme="minorHAnsi" w:hAnsiTheme="minorHAnsi" w:cstheme="minorHAnsi"/>
          <w:color w:val="auto"/>
          <w:lang w:eastAsia="pl-PL"/>
        </w:rPr>
        <w:t>__________________,</w:t>
      </w:r>
      <w:r w:rsidR="005D0222" w:rsidRPr="006D3FA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6D3FA9">
        <w:rPr>
          <w:rFonts w:asciiTheme="minorHAnsi" w:hAnsiTheme="minorHAnsi" w:cstheme="minorHAnsi"/>
          <w:color w:val="auto"/>
          <w:lang w:eastAsia="pl-PL"/>
        </w:rPr>
        <w:t>_______________</w:t>
      </w:r>
    </w:p>
    <w:p w14:paraId="5BDF4C72" w14:textId="77777777" w:rsidR="005D0222" w:rsidRPr="006D3FA9" w:rsidRDefault="005D0222" w:rsidP="00681302">
      <w:pPr>
        <w:spacing w:after="0" w:line="300" w:lineRule="auto"/>
        <w:ind w:left="360" w:firstLine="348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(miejscowość, data)</w:t>
      </w:r>
    </w:p>
    <w:p w14:paraId="20849DEA" w14:textId="3F630CA4" w:rsidR="005D0222" w:rsidRPr="006D3FA9" w:rsidRDefault="005D0222" w:rsidP="00681302">
      <w:pPr>
        <w:spacing w:after="0" w:line="30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ab/>
      </w:r>
    </w:p>
    <w:p w14:paraId="1AAACE16" w14:textId="01358474" w:rsidR="005D0222" w:rsidRPr="006D3FA9" w:rsidRDefault="00DF33B0" w:rsidP="00681302">
      <w:pPr>
        <w:spacing w:after="0" w:line="300" w:lineRule="auto"/>
        <w:ind w:left="360" w:right="-284" w:hanging="360"/>
        <w:jc w:val="right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____________________________________________________</w:t>
      </w:r>
    </w:p>
    <w:p w14:paraId="14F0A9F8" w14:textId="6F4B2077" w:rsidR="00DF33B0" w:rsidRPr="006D3FA9" w:rsidRDefault="00DF33B0" w:rsidP="00AE337E">
      <w:pPr>
        <w:spacing w:after="0" w:line="300" w:lineRule="auto"/>
        <w:ind w:left="3540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ab/>
      </w:r>
      <w:r w:rsidR="005D0222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czytelne imię i nazwisko i podpis </w:t>
      </w:r>
      <w:r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5D0222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osoby(osób) uprawnionej(-</w:t>
      </w:r>
      <w:proofErr w:type="spellStart"/>
      <w:r w:rsidR="005D0222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ych</w:t>
      </w:r>
      <w:proofErr w:type="spellEnd"/>
      <w:r w:rsidR="005D0222"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 xml:space="preserve">) </w:t>
      </w:r>
    </w:p>
    <w:p w14:paraId="4F739AFC" w14:textId="13A2A0A6" w:rsidR="00727EBF" w:rsidRPr="006D3FA9" w:rsidRDefault="005D0222" w:rsidP="00AE337E">
      <w:pPr>
        <w:spacing w:after="0" w:line="300" w:lineRule="auto"/>
        <w:ind w:left="3540" w:firstLine="708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 w:rsidRPr="006D3FA9">
        <w:rPr>
          <w:rFonts w:asciiTheme="minorHAnsi" w:hAnsiTheme="minorHAnsi" w:cstheme="minorHAnsi"/>
          <w:color w:val="auto"/>
          <w:sz w:val="16"/>
          <w:szCs w:val="16"/>
          <w:lang w:eastAsia="pl-PL"/>
        </w:rPr>
        <w:t>do reprezentowania Wykonawcy</w:t>
      </w:r>
    </w:p>
    <w:p w14:paraId="1B619198" w14:textId="132A16A9" w:rsidR="00DF33B0" w:rsidRPr="006D3FA9" w:rsidRDefault="00DF33B0" w:rsidP="00DF33B0">
      <w:pPr>
        <w:spacing w:after="0" w:line="300" w:lineRule="auto"/>
        <w:jc w:val="both"/>
        <w:outlineLvl w:val="2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 w:rsidRPr="006D3FA9">
        <w:rPr>
          <w:rFonts w:ascii="Calibri-Bold" w:hAnsi="Calibri-Bold"/>
          <w:b/>
          <w:bCs/>
          <w:color w:val="auto"/>
          <w:sz w:val="16"/>
          <w:szCs w:val="16"/>
        </w:rPr>
        <w:t xml:space="preserve">Stosownie do art. 63 ust. 2 ustawy </w:t>
      </w:r>
      <w:proofErr w:type="spellStart"/>
      <w:r w:rsidRPr="006D3FA9">
        <w:rPr>
          <w:rFonts w:ascii="Calibri-Bold" w:hAnsi="Calibri-Bold"/>
          <w:b/>
          <w:bCs/>
          <w:color w:val="auto"/>
          <w:sz w:val="16"/>
          <w:szCs w:val="16"/>
        </w:rPr>
        <w:t>Pzp</w:t>
      </w:r>
      <w:proofErr w:type="spellEnd"/>
      <w:r w:rsidRPr="006D3FA9">
        <w:rPr>
          <w:rFonts w:ascii="Calibri-Bold" w:hAnsi="Calibri-Bold"/>
          <w:b/>
          <w:bCs/>
          <w:color w:val="auto"/>
          <w:sz w:val="16"/>
          <w:szCs w:val="16"/>
        </w:rPr>
        <w:t>, oświadczenie powinno być złożone, pod rygorem nieważności, w formie elektronicznej lub w</w:t>
      </w:r>
      <w:r w:rsidR="00A34FB4">
        <w:rPr>
          <w:rFonts w:ascii="Calibri-Bold" w:hAnsi="Calibri-Bold" w:hint="eastAsia"/>
          <w:b/>
          <w:bCs/>
          <w:color w:val="auto"/>
          <w:sz w:val="16"/>
          <w:szCs w:val="16"/>
        </w:rPr>
        <w:t> </w:t>
      </w:r>
      <w:r w:rsidRPr="006D3FA9">
        <w:rPr>
          <w:rFonts w:ascii="Calibri-Bold" w:hAnsi="Calibri-Bold"/>
          <w:b/>
          <w:bCs/>
          <w:color w:val="auto"/>
          <w:sz w:val="16"/>
          <w:szCs w:val="16"/>
        </w:rPr>
        <w:t>postaci elektronicznej opatrzonej podpisem zaufanym lub podpisem osobistym</w:t>
      </w:r>
    </w:p>
    <w:p w14:paraId="210D8918" w14:textId="77777777" w:rsidR="00727EBF" w:rsidRPr="006D3FA9" w:rsidRDefault="00727EBF" w:rsidP="00681302">
      <w:pPr>
        <w:pStyle w:val="Podtytu"/>
        <w:spacing w:after="0" w:line="300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14:paraId="116B637C" w14:textId="77777777" w:rsidR="00BF2CB3" w:rsidRPr="006D3FA9" w:rsidRDefault="00BF2CB3" w:rsidP="003B1385">
      <w:pPr>
        <w:spacing w:after="0" w:line="300" w:lineRule="auto"/>
        <w:jc w:val="center"/>
        <w:rPr>
          <w:rStyle w:val="fontstyle01"/>
          <w:rFonts w:asciiTheme="minorHAnsi" w:hAnsiTheme="minorHAnsi" w:cstheme="minorHAnsi"/>
          <w:color w:val="auto"/>
        </w:rPr>
      </w:pPr>
      <w:bookmarkStart w:id="4" w:name="_GoBack"/>
      <w:bookmarkEnd w:id="4"/>
    </w:p>
    <w:p w14:paraId="57753089" w14:textId="16F7D81E" w:rsidR="00E611B8" w:rsidRPr="006D3FA9" w:rsidRDefault="00E611B8" w:rsidP="00681302">
      <w:pPr>
        <w:spacing w:after="0" w:line="300" w:lineRule="auto"/>
        <w:contextualSpacing/>
        <w:jc w:val="both"/>
        <w:rPr>
          <w:rFonts w:asciiTheme="minorHAnsi" w:hAnsiTheme="minorHAnsi" w:cstheme="minorHAnsi"/>
          <w:color w:val="auto"/>
        </w:rPr>
      </w:pPr>
      <w:bookmarkStart w:id="5" w:name="mip59348961"/>
      <w:bookmarkEnd w:id="5"/>
    </w:p>
    <w:p w14:paraId="7E84FC36" w14:textId="77777777" w:rsidR="00F84BBA" w:rsidRPr="006D3FA9" w:rsidRDefault="00F84BBA" w:rsidP="00681302">
      <w:pPr>
        <w:keepNext/>
        <w:spacing w:after="0" w:line="30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sectPr w:rsidR="00F84BBA" w:rsidRPr="006D3FA9" w:rsidSect="0069711D">
          <w:footerReference w:type="even" r:id="rId8"/>
          <w:footerReference w:type="default" r:id="rId9"/>
          <w:pgSz w:w="11907" w:h="16840" w:code="9"/>
          <w:pgMar w:top="1418" w:right="1418" w:bottom="1418" w:left="1418" w:header="737" w:footer="170" w:gutter="0"/>
          <w:cols w:space="708"/>
        </w:sectPr>
      </w:pPr>
    </w:p>
    <w:p w14:paraId="70964313" w14:textId="68B56F96" w:rsidR="0030522A" w:rsidRPr="006D3FA9" w:rsidRDefault="0030522A" w:rsidP="00681302">
      <w:pPr>
        <w:keepNext/>
        <w:spacing w:after="0" w:line="30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lastRenderedPageBreak/>
        <w:t xml:space="preserve">Załącznik nr 5 do SWZ- wykaz </w:t>
      </w:r>
      <w:r w:rsidR="00AE337E" w:rsidRPr="006D3FA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wykonanych przez Wykonawcę usług</w:t>
      </w:r>
    </w:p>
    <w:p w14:paraId="4A77CF58" w14:textId="77777777" w:rsidR="00A72B4E" w:rsidRPr="006D3FA9" w:rsidRDefault="00A72B4E" w:rsidP="00A72B4E">
      <w:pPr>
        <w:spacing w:after="0" w:line="240" w:lineRule="auto"/>
        <w:rPr>
          <w:rFonts w:ascii="Calibri-Bold" w:eastAsia="Times New Roman" w:hAnsi="Calibri-Bold"/>
          <w:b/>
          <w:bCs/>
          <w:color w:val="auto"/>
          <w:lang w:eastAsia="pl-PL"/>
        </w:rPr>
      </w:pPr>
    </w:p>
    <w:p w14:paraId="7F90668D" w14:textId="77777777" w:rsidR="00A72B4E" w:rsidRPr="006D3FA9" w:rsidRDefault="00A72B4E" w:rsidP="00A72B4E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66F744D2" w14:textId="41AF953E" w:rsidR="00A72B4E" w:rsidRPr="006D3FA9" w:rsidRDefault="00A72B4E" w:rsidP="00A72B4E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____________________________________</w:t>
      </w:r>
    </w:p>
    <w:p w14:paraId="715A39F5" w14:textId="77777777" w:rsidR="00A72B4E" w:rsidRPr="006D3FA9" w:rsidRDefault="00A72B4E" w:rsidP="00A72B4E">
      <w:pPr>
        <w:spacing w:after="0" w:line="240" w:lineRule="auto"/>
        <w:rPr>
          <w:rFonts w:ascii="Calibri-Bold" w:eastAsia="Times New Roman" w:hAnsi="Calibri-Bold"/>
          <w:b/>
          <w:bCs/>
          <w:color w:val="auto"/>
          <w:lang w:eastAsia="pl-PL"/>
        </w:rPr>
      </w:pPr>
    </w:p>
    <w:p w14:paraId="36D56A46" w14:textId="1212EE3E" w:rsidR="001C1503" w:rsidRPr="001601D1" w:rsidRDefault="00A72B4E" w:rsidP="001601D1">
      <w:pPr>
        <w:autoSpaceDE w:val="0"/>
        <w:autoSpaceDN w:val="0"/>
        <w:adjustRightInd w:val="0"/>
        <w:spacing w:after="0" w:line="30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3FA9">
        <w:rPr>
          <w:rFonts w:asciiTheme="minorHAnsi" w:eastAsia="Times New Roman" w:hAnsiTheme="minorHAnsi" w:cstheme="minorHAnsi"/>
          <w:bCs/>
          <w:color w:val="auto"/>
          <w:sz w:val="16"/>
          <w:szCs w:val="16"/>
          <w:lang w:eastAsia="pl-PL"/>
        </w:rPr>
        <w:t>Dot. postępowania pn.</w:t>
      </w:r>
      <w:r w:rsidR="00E108A8" w:rsidRPr="006D3FA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C1503" w:rsidRPr="001601D1">
        <w:rPr>
          <w:rFonts w:asciiTheme="minorHAnsi" w:hAnsiTheme="minorHAnsi" w:cstheme="minorHAnsi"/>
          <w:b/>
          <w:bCs/>
          <w:color w:val="auto"/>
          <w:sz w:val="20"/>
          <w:szCs w:val="20"/>
        </w:rPr>
        <w:t>Przygotowywanie i dowożenie we wskazane miejsce obiad</w:t>
      </w:r>
      <w:r w:rsidR="005F5F79" w:rsidRPr="001601D1">
        <w:rPr>
          <w:rFonts w:asciiTheme="minorHAnsi" w:hAnsiTheme="minorHAnsi" w:cstheme="minorHAnsi"/>
          <w:b/>
          <w:bCs/>
          <w:color w:val="auto"/>
          <w:sz w:val="20"/>
          <w:szCs w:val="20"/>
        </w:rPr>
        <w:t>ó</w:t>
      </w:r>
      <w:r w:rsidR="001C1503" w:rsidRPr="001601D1">
        <w:rPr>
          <w:rFonts w:asciiTheme="minorHAnsi" w:hAnsiTheme="minorHAnsi" w:cstheme="minorHAnsi"/>
          <w:b/>
          <w:bCs/>
          <w:color w:val="auto"/>
          <w:sz w:val="20"/>
          <w:szCs w:val="20"/>
        </w:rPr>
        <w:t>w klientom Ośrodka Wsparcia dla Seniorów</w:t>
      </w:r>
      <w:r w:rsidR="00240BB0" w:rsidRPr="001601D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przy ul. Lazurowej 14 w Warszawie</w:t>
      </w:r>
      <w:r w:rsidR="001C1503" w:rsidRPr="001601D1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727CE3CA" w14:textId="77777777" w:rsidR="00A72B4E" w:rsidRPr="006D3FA9" w:rsidRDefault="00A72B4E" w:rsidP="0084757D">
      <w:pPr>
        <w:spacing w:after="0" w:line="240" w:lineRule="auto"/>
        <w:jc w:val="center"/>
        <w:rPr>
          <w:rFonts w:ascii="Calibri-Bold" w:eastAsia="Times New Roman" w:hAnsi="Calibri-Bold"/>
          <w:b/>
          <w:bCs/>
          <w:color w:val="auto"/>
          <w:lang w:eastAsia="pl-PL"/>
        </w:rPr>
      </w:pPr>
      <w:r w:rsidRPr="006D3FA9">
        <w:rPr>
          <w:rFonts w:ascii="Calibri-Bold" w:eastAsia="Times New Roman" w:hAnsi="Calibri-Bold"/>
          <w:b/>
          <w:bCs/>
          <w:color w:val="auto"/>
          <w:lang w:eastAsia="pl-PL"/>
        </w:rPr>
        <w:t>WYKAZ USŁUG</w:t>
      </w:r>
    </w:p>
    <w:p w14:paraId="137EA958" w14:textId="52652F4D" w:rsidR="00A72B4E" w:rsidRPr="006D3FA9" w:rsidRDefault="00A72B4E" w:rsidP="0084757D">
      <w:pPr>
        <w:spacing w:after="0" w:line="240" w:lineRule="auto"/>
        <w:jc w:val="both"/>
        <w:rPr>
          <w:rFonts w:ascii="Calibri-Bold" w:eastAsia="Times New Roman" w:hAnsi="Calibri-Bold"/>
          <w:b/>
          <w:bCs/>
          <w:color w:val="auto"/>
          <w:vertAlign w:val="superscript"/>
          <w:lang w:eastAsia="pl-PL"/>
        </w:rPr>
      </w:pPr>
      <w:r w:rsidRPr="006D3FA9">
        <w:rPr>
          <w:rFonts w:ascii="Calibri-Bold" w:eastAsia="Times New Roman" w:hAnsi="Calibri-Bold"/>
          <w:b/>
          <w:bCs/>
          <w:color w:val="auto"/>
          <w:lang w:eastAsia="pl-PL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</w:t>
      </w:r>
    </w:p>
    <w:p w14:paraId="4B2A1ED6" w14:textId="77777777" w:rsidR="00A72B4E" w:rsidRPr="006D3FA9" w:rsidRDefault="00A72B4E" w:rsidP="0084757D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410"/>
        <w:gridCol w:w="2410"/>
        <w:gridCol w:w="1701"/>
        <w:gridCol w:w="3507"/>
      </w:tblGrid>
      <w:tr w:rsidR="0016391A" w:rsidRPr="006D3FA9" w14:paraId="5080F971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5BB3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DDA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Przedmiot (nazwa)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B242" w14:textId="77777777" w:rsidR="00A72B4E" w:rsidRPr="006D3FA9" w:rsidRDefault="00A72B4E" w:rsidP="0084757D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Data(dzień – miesiąc – rok)</w:t>
            </w:r>
          </w:p>
          <w:p w14:paraId="7B52E65B" w14:textId="17B957F8" w:rsidR="00A72B4E" w:rsidRPr="006D3FA9" w:rsidRDefault="00A72B4E" w:rsidP="0084757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rozpoczęcia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D67" w14:textId="77777777" w:rsidR="00A72B4E" w:rsidRPr="006D3FA9" w:rsidRDefault="00A72B4E" w:rsidP="00A72B4E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Data(dzień – miesiąc – rok)</w:t>
            </w:r>
          </w:p>
          <w:p w14:paraId="0F630893" w14:textId="44282651" w:rsidR="00A72B4E" w:rsidRPr="006D3FA9" w:rsidRDefault="00A72B4E" w:rsidP="00A72B4E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19CF" w14:textId="640A7F1B" w:rsidR="00A72B4E" w:rsidRPr="006D3FA9" w:rsidRDefault="00A72B4E" w:rsidP="0084757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Wartość usługi</w:t>
            </w: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br/>
              <w:t>w zł brutto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1A5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t>Nazwa</w:t>
            </w:r>
            <w:r w:rsidRPr="006D3FA9"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  <w:br/>
              <w:t>zamawiającego</w:t>
            </w:r>
          </w:p>
        </w:tc>
      </w:tr>
      <w:tr w:rsidR="0016391A" w:rsidRPr="006D3FA9" w14:paraId="71716A80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E38" w14:textId="32A41F49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94F" w14:textId="25D9E14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A6A50D" w14:textId="0522DF3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7CC6684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7316DD41" w14:textId="654CA114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507" w:type="dxa"/>
            <w:vAlign w:val="center"/>
            <w:hideMark/>
          </w:tcPr>
          <w:p w14:paraId="4F32F86E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16391A" w:rsidRPr="006D3FA9" w14:paraId="72F577DA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782" w14:textId="77777777" w:rsidR="00A72B4E" w:rsidRPr="006D3FA9" w:rsidRDefault="00A72B4E" w:rsidP="00A72B4E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947" w14:textId="77777777" w:rsidR="00A72B4E" w:rsidRPr="006D3FA9" w:rsidRDefault="00A72B4E" w:rsidP="00A72B4E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6B9CDF1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C37AD21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1E67DA" w14:textId="07859F29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5682CCBE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2B4E" w:rsidRPr="006D3FA9" w14:paraId="7721DEA0" w14:textId="77777777" w:rsidTr="00847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D1A" w14:textId="77777777" w:rsidR="00A72B4E" w:rsidRPr="006D3FA9" w:rsidRDefault="00A72B4E" w:rsidP="00A72B4E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D33" w14:textId="77777777" w:rsidR="00A72B4E" w:rsidRPr="006D3FA9" w:rsidRDefault="00A72B4E" w:rsidP="00A72B4E">
            <w:pPr>
              <w:spacing w:after="0" w:line="240" w:lineRule="auto"/>
              <w:rPr>
                <w:rFonts w:ascii="Calibri-Bold" w:eastAsia="Times New Roman" w:hAnsi="Calibri-Bold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F7D0D54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943B58C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754B5E" w14:textId="6EF99E88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5DD95F17" w14:textId="77777777" w:rsidR="00A72B4E" w:rsidRPr="006D3FA9" w:rsidRDefault="00A72B4E" w:rsidP="00A72B4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1E005261" w14:textId="77777777" w:rsidR="00A72B4E" w:rsidRPr="006D3FA9" w:rsidRDefault="00A72B4E" w:rsidP="00681302">
      <w:pPr>
        <w:spacing w:after="0" w:line="300" w:lineRule="auto"/>
        <w:jc w:val="both"/>
        <w:rPr>
          <w:rFonts w:ascii="Calibri-Italic" w:eastAsia="Times New Roman" w:hAnsi="Calibri-Italic"/>
          <w:i/>
          <w:iCs/>
          <w:color w:val="auto"/>
          <w:sz w:val="14"/>
          <w:szCs w:val="14"/>
          <w:lang w:eastAsia="pl-PL"/>
        </w:rPr>
      </w:pPr>
    </w:p>
    <w:p w14:paraId="0D6518ED" w14:textId="77777777" w:rsidR="00A72B4E" w:rsidRPr="006D3FA9" w:rsidRDefault="00A72B4E" w:rsidP="00681302">
      <w:pPr>
        <w:spacing w:after="0" w:line="300" w:lineRule="auto"/>
        <w:jc w:val="both"/>
        <w:rPr>
          <w:rFonts w:ascii="Calibri-Italic" w:eastAsia="Times New Roman" w:hAnsi="Calibri-Italic"/>
          <w:i/>
          <w:iCs/>
          <w:color w:val="auto"/>
          <w:sz w:val="14"/>
          <w:szCs w:val="14"/>
          <w:lang w:eastAsia="pl-PL"/>
        </w:rPr>
      </w:pPr>
    </w:p>
    <w:p w14:paraId="270F9997" w14:textId="2455F69B" w:rsidR="00A72B4E" w:rsidRPr="006D3FA9" w:rsidRDefault="00A72B4E" w:rsidP="00681302">
      <w:pPr>
        <w:spacing w:after="0" w:line="300" w:lineRule="auto"/>
        <w:jc w:val="both"/>
        <w:rPr>
          <w:rFonts w:ascii="Calibri-Italic" w:eastAsia="Times New Roman" w:hAnsi="Calibri-Italic"/>
          <w:i/>
          <w:iCs/>
          <w:color w:val="auto"/>
          <w:sz w:val="14"/>
          <w:szCs w:val="14"/>
          <w:lang w:eastAsia="pl-PL"/>
        </w:rPr>
      </w:pPr>
      <w:r w:rsidRPr="006D3FA9">
        <w:rPr>
          <w:rFonts w:ascii="Calibri-Italic" w:eastAsia="Times New Roman" w:hAnsi="Calibri-Italic"/>
          <w:i/>
          <w:iCs/>
          <w:color w:val="auto"/>
          <w:sz w:val="14"/>
          <w:szCs w:val="14"/>
          <w:lang w:eastAsia="pl-PL"/>
        </w:rPr>
        <w:t>(należy podpisać kwalifikowanym podpisem elektronicznym,, podpisem zaufanym lub podpisem osobistym elektronicznym z dowodu osobistego</w:t>
      </w:r>
      <w:r w:rsidR="00DA6075" w:rsidRPr="006D3FA9">
        <w:rPr>
          <w:rFonts w:ascii="Calibri-Italic" w:eastAsia="Times New Roman" w:hAnsi="Calibri-Italic"/>
          <w:i/>
          <w:iCs/>
          <w:color w:val="auto"/>
          <w:sz w:val="14"/>
          <w:szCs w:val="14"/>
          <w:lang w:eastAsia="pl-PL"/>
        </w:rPr>
        <w:t xml:space="preserve"> </w:t>
      </w:r>
      <w:r w:rsidRPr="006D3FA9">
        <w:rPr>
          <w:rFonts w:ascii="Calibri-Italic" w:eastAsia="Times New Roman" w:hAnsi="Calibri-Italic"/>
          <w:i/>
          <w:iCs/>
          <w:color w:val="auto"/>
          <w:sz w:val="14"/>
          <w:szCs w:val="14"/>
          <w:lang w:eastAsia="pl-PL"/>
        </w:rPr>
        <w:t>osoby upoważnionej do składania oświadczeń woli w imieniu Wykonawcy)</w:t>
      </w:r>
    </w:p>
    <w:p w14:paraId="3724E8B6" w14:textId="77777777" w:rsidR="00A72B4E" w:rsidRPr="006D3FA9" w:rsidRDefault="00A72B4E" w:rsidP="00681302">
      <w:pPr>
        <w:spacing w:after="0" w:line="300" w:lineRule="auto"/>
        <w:jc w:val="both"/>
        <w:rPr>
          <w:rFonts w:ascii="ArialMT" w:eastAsia="Times New Roman" w:hAnsi="ArialMT"/>
          <w:color w:val="auto"/>
          <w:sz w:val="20"/>
          <w:szCs w:val="20"/>
          <w:lang w:eastAsia="pl-PL"/>
        </w:rPr>
      </w:pPr>
    </w:p>
    <w:p w14:paraId="24641C02" w14:textId="77777777" w:rsidR="0030522A" w:rsidRPr="006D3FA9" w:rsidRDefault="0030522A" w:rsidP="00681302">
      <w:pPr>
        <w:spacing w:after="0" w:line="300" w:lineRule="auto"/>
        <w:ind w:firstLine="8820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F93478D" w14:textId="1F9DB1FB" w:rsidR="0030522A" w:rsidRPr="006D3FA9" w:rsidRDefault="00522684" w:rsidP="00681302">
      <w:pPr>
        <w:spacing w:after="0" w:line="300" w:lineRule="auto"/>
        <w:ind w:left="384" w:firstLine="8820"/>
        <w:rPr>
          <w:rFonts w:asciiTheme="minorHAnsi" w:eastAsia="Times New Roman" w:hAnsiTheme="minorHAnsi" w:cstheme="minorHAnsi"/>
          <w:color w:val="auto"/>
          <w:lang w:eastAsia="pl-PL"/>
        </w:rPr>
      </w:pPr>
      <w:r w:rsidRPr="006D3FA9">
        <w:rPr>
          <w:rFonts w:asciiTheme="minorHAnsi" w:eastAsia="Times New Roman" w:hAnsiTheme="minorHAnsi" w:cstheme="minorHAnsi"/>
          <w:color w:val="auto"/>
          <w:lang w:eastAsia="pl-PL"/>
        </w:rPr>
        <w:t>_________________________________</w:t>
      </w:r>
    </w:p>
    <w:p w14:paraId="7B7BA5CD" w14:textId="77777777" w:rsidR="00FD6D0E" w:rsidRPr="006D3FA9" w:rsidRDefault="00FD6D0E" w:rsidP="00681302">
      <w:pPr>
        <w:spacing w:after="0" w:line="300" w:lineRule="auto"/>
        <w:ind w:left="9204" w:firstLine="708"/>
        <w:rPr>
          <w:rFonts w:asciiTheme="minorHAnsi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 xml:space="preserve">czytelne imię i nazwisko i podpis </w:t>
      </w:r>
    </w:p>
    <w:p w14:paraId="51949704" w14:textId="77777777" w:rsidR="00FD6D0E" w:rsidRPr="006D3FA9" w:rsidRDefault="00FD6D0E" w:rsidP="00681302">
      <w:pPr>
        <w:spacing w:after="0" w:line="300" w:lineRule="auto"/>
        <w:ind w:left="9204" w:firstLine="708"/>
        <w:rPr>
          <w:rFonts w:asciiTheme="minorHAnsi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>osoby(osób) uprawnionej(-</w:t>
      </w:r>
      <w:proofErr w:type="spellStart"/>
      <w:r w:rsidRPr="006D3FA9">
        <w:rPr>
          <w:rFonts w:asciiTheme="minorHAnsi" w:hAnsiTheme="minorHAnsi" w:cstheme="minorHAnsi"/>
          <w:i/>
          <w:color w:val="auto"/>
          <w:lang w:eastAsia="pl-PL"/>
        </w:rPr>
        <w:t>ych</w:t>
      </w:r>
      <w:proofErr w:type="spellEnd"/>
      <w:r w:rsidRPr="006D3FA9">
        <w:rPr>
          <w:rFonts w:asciiTheme="minorHAnsi" w:hAnsiTheme="minorHAnsi" w:cstheme="minorHAnsi"/>
          <w:i/>
          <w:color w:val="auto"/>
          <w:lang w:eastAsia="pl-PL"/>
        </w:rPr>
        <w:t xml:space="preserve">) </w:t>
      </w:r>
    </w:p>
    <w:p w14:paraId="11359FCC" w14:textId="54F41CC2" w:rsidR="0030522A" w:rsidRPr="006D3FA9" w:rsidRDefault="00FD6D0E" w:rsidP="00681302">
      <w:pPr>
        <w:spacing w:after="0" w:line="300" w:lineRule="auto"/>
        <w:ind w:left="9204" w:firstLine="708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>do reprezentowania Wykonawcy</w:t>
      </w:r>
    </w:p>
    <w:p w14:paraId="48B691B3" w14:textId="5934396D" w:rsidR="00F84BBA" w:rsidRPr="006D3FA9" w:rsidRDefault="00F84BBA" w:rsidP="00681302">
      <w:pPr>
        <w:spacing w:after="0" w:line="300" w:lineRule="auto"/>
        <w:rPr>
          <w:rFonts w:asciiTheme="minorHAnsi" w:eastAsia="Times New Roman" w:hAnsiTheme="minorHAnsi" w:cstheme="minorHAnsi"/>
          <w:color w:val="auto"/>
          <w:lang w:eastAsia="pl-PL"/>
        </w:rPr>
        <w:sectPr w:rsidR="00F84BBA" w:rsidRPr="006D3FA9">
          <w:pgSz w:w="16838" w:h="11906" w:orient="landscape"/>
          <w:pgMar w:top="1418" w:right="1418" w:bottom="1418" w:left="1418" w:header="709" w:footer="709" w:gutter="0"/>
          <w:cols w:space="708"/>
          <w:formProt w:val="0"/>
        </w:sectPr>
      </w:pPr>
    </w:p>
    <w:p w14:paraId="071E6C4D" w14:textId="33ECB345" w:rsidR="0049654C" w:rsidRPr="006D3FA9" w:rsidRDefault="003A313E" w:rsidP="00681302">
      <w:pPr>
        <w:keepNext/>
        <w:spacing w:after="0" w:line="30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lastRenderedPageBreak/>
        <w:t>Z</w:t>
      </w:r>
      <w:r w:rsidR="0049654C" w:rsidRPr="006D3FA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ałącznik Nr 6 do SWZ – wykaz </w:t>
      </w:r>
      <w:r w:rsidR="00AE337E" w:rsidRPr="006D3FA9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środków transportu</w:t>
      </w:r>
    </w:p>
    <w:p w14:paraId="68D0C9D4" w14:textId="77777777" w:rsidR="00522684" w:rsidRPr="006D3FA9" w:rsidRDefault="0052268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2CDBC1D4" w14:textId="77777777" w:rsidR="00522684" w:rsidRPr="006D3FA9" w:rsidRDefault="0052268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05A7A681" w14:textId="77777777" w:rsidR="00522684" w:rsidRPr="006D3FA9" w:rsidRDefault="0052268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0BAB5718" w14:textId="77777777" w:rsidR="00522684" w:rsidRPr="006D3FA9" w:rsidRDefault="0052268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4738D7FC" w14:textId="77777777" w:rsidR="00522684" w:rsidRPr="006D3FA9" w:rsidRDefault="00522684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50B380F8" w14:textId="77777777" w:rsidR="00A72B4E" w:rsidRPr="006D3FA9" w:rsidRDefault="00A72B4E" w:rsidP="00A72B4E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</w:p>
    <w:p w14:paraId="4BF53873" w14:textId="4E732641" w:rsidR="001C1503" w:rsidRPr="006D3FA9" w:rsidRDefault="00A72B4E" w:rsidP="001C1503">
      <w:pPr>
        <w:autoSpaceDE w:val="0"/>
        <w:autoSpaceDN w:val="0"/>
        <w:adjustRightInd w:val="0"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 xml:space="preserve">Dot. postępowania </w:t>
      </w:r>
      <w:proofErr w:type="spellStart"/>
      <w:r w:rsidRPr="006D3FA9">
        <w:rPr>
          <w:rFonts w:asciiTheme="minorHAnsi" w:hAnsiTheme="minorHAnsi" w:cstheme="minorHAnsi"/>
          <w:color w:val="auto"/>
          <w:lang w:eastAsia="pl-PL"/>
        </w:rPr>
        <w:t>pn</w:t>
      </w:r>
      <w:proofErr w:type="spellEnd"/>
      <w:r w:rsidRPr="006D3FA9">
        <w:rPr>
          <w:rFonts w:asciiTheme="minorHAnsi" w:hAnsiTheme="minorHAnsi" w:cstheme="minorHAnsi"/>
          <w:color w:val="auto"/>
          <w:lang w:eastAsia="pl-PL"/>
        </w:rPr>
        <w:t>:</w:t>
      </w:r>
      <w:r w:rsidRPr="006D3FA9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Przygotowywanie i dowożenie we wskazane miejsce obiad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w klientom Ośrodka Wsparcia dla Seniorów</w:t>
      </w:r>
      <w:r w:rsidR="001601D1">
        <w:rPr>
          <w:rFonts w:asciiTheme="minorHAnsi" w:hAnsiTheme="minorHAnsi" w:cstheme="minorHAnsi"/>
          <w:b/>
          <w:bCs/>
          <w:color w:val="auto"/>
        </w:rPr>
        <w:t xml:space="preserve"> przy ul. Lazurowej 14 w Warszawie</w:t>
      </w:r>
      <w:r w:rsidR="001C1503" w:rsidRPr="006D3FA9">
        <w:rPr>
          <w:rFonts w:asciiTheme="minorHAnsi" w:hAnsiTheme="minorHAnsi" w:cstheme="minorHAnsi"/>
          <w:b/>
          <w:bCs/>
          <w:color w:val="auto"/>
        </w:rPr>
        <w:t>.</w:t>
      </w:r>
    </w:p>
    <w:p w14:paraId="2242270A" w14:textId="77777777" w:rsidR="00174DC6" w:rsidRPr="006D3FA9" w:rsidRDefault="00174DC6" w:rsidP="00174DC6">
      <w:pPr>
        <w:tabs>
          <w:tab w:val="left" w:pos="4860"/>
          <w:tab w:val="right" w:pos="9072"/>
        </w:tabs>
        <w:spacing w:after="0" w:line="300" w:lineRule="auto"/>
        <w:ind w:right="-1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134"/>
        <w:gridCol w:w="1417"/>
        <w:gridCol w:w="1701"/>
        <w:gridCol w:w="2120"/>
      </w:tblGrid>
      <w:tr w:rsidR="0016391A" w:rsidRPr="006D3FA9" w14:paraId="5D06B487" w14:textId="77777777" w:rsidTr="0084757D">
        <w:tc>
          <w:tcPr>
            <w:tcW w:w="704" w:type="dxa"/>
          </w:tcPr>
          <w:p w14:paraId="5701A31F" w14:textId="6BB76B9C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992" w:type="dxa"/>
          </w:tcPr>
          <w:p w14:paraId="74DBC04A" w14:textId="471780DD" w:rsidR="00174DC6" w:rsidRPr="006D3FA9" w:rsidRDefault="00174DC6" w:rsidP="0084757D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Marka</w:t>
            </w:r>
          </w:p>
        </w:tc>
        <w:tc>
          <w:tcPr>
            <w:tcW w:w="993" w:type="dxa"/>
          </w:tcPr>
          <w:p w14:paraId="2D6CC388" w14:textId="2C826A56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Model</w:t>
            </w:r>
          </w:p>
        </w:tc>
        <w:tc>
          <w:tcPr>
            <w:tcW w:w="1134" w:type="dxa"/>
          </w:tcPr>
          <w:p w14:paraId="4095FA91" w14:textId="11CF0BF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Rok produkcji</w:t>
            </w:r>
          </w:p>
        </w:tc>
        <w:tc>
          <w:tcPr>
            <w:tcW w:w="1417" w:type="dxa"/>
          </w:tcPr>
          <w:p w14:paraId="54BA756D" w14:textId="55DC3426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Nr rejestracyjny</w:t>
            </w:r>
          </w:p>
        </w:tc>
        <w:tc>
          <w:tcPr>
            <w:tcW w:w="1701" w:type="dxa"/>
          </w:tcPr>
          <w:p w14:paraId="3FE52171" w14:textId="42A78B20" w:rsidR="00174DC6" w:rsidRPr="006D3FA9" w:rsidRDefault="00174DC6" w:rsidP="0084757D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pl-PL"/>
              </w:rPr>
              <w:t>Pojazd elektryczny lub pojazd napędzany gazem ziemnym</w:t>
            </w:r>
          </w:p>
          <w:p w14:paraId="1037ADE4" w14:textId="5440BF5F" w:rsidR="00174DC6" w:rsidRPr="006D3FA9" w:rsidRDefault="00174DC6" w:rsidP="0084757D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pl-PL"/>
              </w:rPr>
              <w:t>(tak/nie)</w:t>
            </w:r>
          </w:p>
        </w:tc>
        <w:tc>
          <w:tcPr>
            <w:tcW w:w="2120" w:type="dxa"/>
          </w:tcPr>
          <w:p w14:paraId="4316CEC2" w14:textId="792905FB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D3F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Podstawa dysponowania</w:t>
            </w:r>
          </w:p>
        </w:tc>
      </w:tr>
      <w:tr w:rsidR="0016391A" w:rsidRPr="006D3FA9" w14:paraId="7DA32690" w14:textId="77777777" w:rsidTr="0084757D">
        <w:tc>
          <w:tcPr>
            <w:tcW w:w="704" w:type="dxa"/>
          </w:tcPr>
          <w:p w14:paraId="654886E4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2" w:type="dxa"/>
          </w:tcPr>
          <w:p w14:paraId="2A6BCF97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3" w:type="dxa"/>
          </w:tcPr>
          <w:p w14:paraId="0507A9E1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4" w:type="dxa"/>
          </w:tcPr>
          <w:p w14:paraId="120CBDEF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7" w:type="dxa"/>
          </w:tcPr>
          <w:p w14:paraId="0DDF3F36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1" w:type="dxa"/>
          </w:tcPr>
          <w:p w14:paraId="4888B5BC" w14:textId="254D693A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0" w:type="dxa"/>
          </w:tcPr>
          <w:p w14:paraId="3FB0D333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74DC6" w:rsidRPr="006D3FA9" w14:paraId="3D38B486" w14:textId="77777777" w:rsidTr="0084757D">
        <w:tc>
          <w:tcPr>
            <w:tcW w:w="704" w:type="dxa"/>
          </w:tcPr>
          <w:p w14:paraId="770B56BF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14:paraId="090BE815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14:paraId="28D32980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7EBCBFF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  <w:tc>
          <w:tcPr>
            <w:tcW w:w="1417" w:type="dxa"/>
          </w:tcPr>
          <w:p w14:paraId="3BFDCDD4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12CE0FD7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  <w:tc>
          <w:tcPr>
            <w:tcW w:w="2120" w:type="dxa"/>
          </w:tcPr>
          <w:p w14:paraId="06426C12" w14:textId="77777777" w:rsidR="00174DC6" w:rsidRPr="006D3FA9" w:rsidRDefault="00174DC6" w:rsidP="00174DC6">
            <w:pPr>
              <w:tabs>
                <w:tab w:val="left" w:pos="4860"/>
                <w:tab w:val="right" w:pos="9072"/>
              </w:tabs>
              <w:spacing w:after="0" w:line="300" w:lineRule="auto"/>
              <w:ind w:right="-1"/>
              <w:jc w:val="both"/>
              <w:rPr>
                <w:color w:val="auto"/>
              </w:rPr>
            </w:pPr>
          </w:p>
        </w:tc>
      </w:tr>
    </w:tbl>
    <w:p w14:paraId="5EE065D3" w14:textId="77777777" w:rsidR="00174DC6" w:rsidRPr="006D3FA9" w:rsidRDefault="00174DC6" w:rsidP="00174DC6">
      <w:pPr>
        <w:tabs>
          <w:tab w:val="left" w:pos="4860"/>
          <w:tab w:val="right" w:pos="9072"/>
        </w:tabs>
        <w:spacing w:after="0" w:line="300" w:lineRule="auto"/>
        <w:ind w:right="-1"/>
        <w:jc w:val="both"/>
        <w:rPr>
          <w:rFonts w:cs="Calibri"/>
          <w:color w:val="auto"/>
        </w:rPr>
      </w:pPr>
    </w:p>
    <w:p w14:paraId="61AF3C85" w14:textId="77777777" w:rsidR="00174DC6" w:rsidRPr="006D3FA9" w:rsidRDefault="00174DC6" w:rsidP="00174DC6">
      <w:pPr>
        <w:tabs>
          <w:tab w:val="left" w:pos="4860"/>
          <w:tab w:val="right" w:pos="9072"/>
        </w:tabs>
        <w:spacing w:after="0" w:line="300" w:lineRule="auto"/>
        <w:ind w:right="-1"/>
        <w:jc w:val="both"/>
        <w:rPr>
          <w:rFonts w:cs="Calibri"/>
          <w:color w:val="auto"/>
        </w:rPr>
      </w:pPr>
    </w:p>
    <w:p w14:paraId="1AB1B799" w14:textId="77777777" w:rsidR="00174DC6" w:rsidRPr="006D3FA9" w:rsidRDefault="00174DC6" w:rsidP="00174DC6">
      <w:pPr>
        <w:tabs>
          <w:tab w:val="left" w:pos="4860"/>
          <w:tab w:val="right" w:pos="9072"/>
        </w:tabs>
        <w:spacing w:after="0" w:line="300" w:lineRule="auto"/>
        <w:ind w:right="-1"/>
        <w:jc w:val="both"/>
        <w:rPr>
          <w:rFonts w:cs="Calibri"/>
          <w:color w:val="auto"/>
        </w:rPr>
      </w:pPr>
    </w:p>
    <w:p w14:paraId="099587C1" w14:textId="77777777" w:rsidR="00174DC6" w:rsidRPr="006D3FA9" w:rsidRDefault="00174DC6" w:rsidP="00174DC6">
      <w:pPr>
        <w:tabs>
          <w:tab w:val="left" w:pos="4860"/>
          <w:tab w:val="right" w:pos="9072"/>
        </w:tabs>
        <w:spacing w:after="0" w:line="300" w:lineRule="auto"/>
        <w:ind w:right="-1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D3FA9">
        <w:rPr>
          <w:rFonts w:cs="Calibri"/>
          <w:color w:val="auto"/>
        </w:rPr>
        <w:t>Oświadczamy, że wyżej wykazane samochody są dopuszczone do przewozu żywności, zgodnie z decyzją / zezwoleniem/zaświadczeniem właściwego Państwowego Inspektora Sanitarnego na podstawie Ustawy z dnia 25.08.2006 r. o bezpieczeństwie żywności i żywienia oraz posiadają aktualne OC i NW oraz badania techniczne.</w:t>
      </w:r>
    </w:p>
    <w:p w14:paraId="6EAD629C" w14:textId="77777777" w:rsidR="00725F9D" w:rsidRPr="006D3FA9" w:rsidRDefault="00725F9D" w:rsidP="00681302">
      <w:pPr>
        <w:tabs>
          <w:tab w:val="left" w:pos="4860"/>
          <w:tab w:val="right" w:pos="9072"/>
        </w:tabs>
        <w:spacing w:after="0" w:line="300" w:lineRule="auto"/>
        <w:ind w:left="540" w:right="929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14:paraId="47068528" w14:textId="2D127067" w:rsidR="0049654C" w:rsidRPr="006D3FA9" w:rsidRDefault="007E25F0" w:rsidP="00681302">
      <w:pPr>
        <w:tabs>
          <w:tab w:val="left" w:pos="4860"/>
          <w:tab w:val="right" w:pos="9072"/>
        </w:tabs>
        <w:spacing w:after="0" w:line="30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  <w:r w:rsidRPr="006D3FA9">
        <w:rPr>
          <w:rFonts w:asciiTheme="minorHAnsi" w:eastAsia="Times New Roman" w:hAnsiTheme="minorHAnsi" w:cstheme="minorHAnsi"/>
          <w:color w:val="auto"/>
          <w:lang w:eastAsia="ar-SA"/>
        </w:rPr>
        <w:t>___________________________</w:t>
      </w:r>
      <w:r w:rsidR="0049654C" w:rsidRPr="006D3FA9">
        <w:rPr>
          <w:rFonts w:asciiTheme="minorHAnsi" w:eastAsia="Times New Roman" w:hAnsiTheme="minorHAnsi" w:cstheme="minorHAnsi"/>
          <w:color w:val="auto"/>
          <w:lang w:eastAsia="ar-SA"/>
        </w:rPr>
        <w:t xml:space="preserve">dnia </w:t>
      </w:r>
      <w:r w:rsidRPr="006D3FA9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</w:t>
      </w:r>
    </w:p>
    <w:p w14:paraId="0F555087" w14:textId="77777777" w:rsidR="0049654C" w:rsidRPr="006D3FA9" w:rsidRDefault="0049654C" w:rsidP="00681302">
      <w:pPr>
        <w:tabs>
          <w:tab w:val="left" w:pos="4860"/>
          <w:tab w:val="right" w:pos="9072"/>
        </w:tabs>
        <w:spacing w:after="0" w:line="30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109C38CD" w14:textId="2EDDBADE" w:rsidR="0049654C" w:rsidRPr="006D3FA9" w:rsidRDefault="007E25F0" w:rsidP="00681302">
      <w:pPr>
        <w:tabs>
          <w:tab w:val="left" w:pos="4860"/>
          <w:tab w:val="right" w:pos="9072"/>
        </w:tabs>
        <w:spacing w:after="0" w:line="300" w:lineRule="auto"/>
        <w:ind w:right="929"/>
        <w:jc w:val="right"/>
        <w:rPr>
          <w:rFonts w:asciiTheme="minorHAnsi" w:eastAsia="Times New Roman" w:hAnsiTheme="minorHAnsi" w:cstheme="minorHAnsi"/>
          <w:color w:val="auto"/>
          <w:lang w:eastAsia="ar-SA"/>
        </w:rPr>
      </w:pPr>
      <w:r w:rsidRPr="006D3FA9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______________________________________</w:t>
      </w:r>
    </w:p>
    <w:p w14:paraId="7891D4C9" w14:textId="36194F4E" w:rsidR="00FD6D0E" w:rsidRPr="006D3FA9" w:rsidRDefault="00FD6D0E" w:rsidP="00681302">
      <w:pPr>
        <w:tabs>
          <w:tab w:val="left" w:pos="4111"/>
          <w:tab w:val="right" w:pos="9072"/>
        </w:tabs>
        <w:spacing w:after="0" w:line="30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6D3FA9">
        <w:rPr>
          <w:rFonts w:asciiTheme="minorHAnsi" w:eastAsia="Times New Roman" w:hAnsiTheme="minorHAnsi" w:cstheme="minorHAnsi"/>
          <w:i/>
          <w:color w:val="auto"/>
          <w:lang w:eastAsia="pl-PL"/>
        </w:rPr>
        <w:t>czytelne imię i nazwisko i podpis</w:t>
      </w:r>
    </w:p>
    <w:p w14:paraId="361A9D82" w14:textId="4819B58B" w:rsidR="00FD6D0E" w:rsidRPr="006D3FA9" w:rsidRDefault="00FD6D0E" w:rsidP="00681302">
      <w:pPr>
        <w:tabs>
          <w:tab w:val="left" w:pos="4111"/>
          <w:tab w:val="right" w:pos="9072"/>
        </w:tabs>
        <w:spacing w:after="0" w:line="30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6D3FA9">
        <w:rPr>
          <w:rFonts w:asciiTheme="minorHAnsi" w:eastAsia="Times New Roman" w:hAnsiTheme="minorHAnsi" w:cstheme="minorHAnsi"/>
          <w:i/>
          <w:color w:val="auto"/>
          <w:lang w:eastAsia="pl-PL"/>
        </w:rPr>
        <w:t>osoby (osób) uprawnionej/</w:t>
      </w:r>
      <w:proofErr w:type="spellStart"/>
      <w:r w:rsidRPr="006D3FA9">
        <w:rPr>
          <w:rFonts w:asciiTheme="minorHAnsi" w:eastAsia="Times New Roman" w:hAnsiTheme="minorHAnsi" w:cstheme="minorHAnsi"/>
          <w:i/>
          <w:color w:val="auto"/>
          <w:lang w:eastAsia="pl-PL"/>
        </w:rPr>
        <w:t>nych</w:t>
      </w:r>
      <w:proofErr w:type="spellEnd"/>
    </w:p>
    <w:p w14:paraId="140710E2" w14:textId="6F990D26" w:rsidR="0049654C" w:rsidRPr="006D3FA9" w:rsidRDefault="00FD6D0E" w:rsidP="00681302">
      <w:pPr>
        <w:tabs>
          <w:tab w:val="left" w:pos="4111"/>
          <w:tab w:val="right" w:pos="9072"/>
        </w:tabs>
        <w:spacing w:after="0" w:line="300" w:lineRule="auto"/>
        <w:ind w:left="4956" w:right="929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  <w:r w:rsidRPr="006D3FA9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do reprezentowania</w:t>
      </w:r>
      <w:r w:rsidR="0049654C" w:rsidRPr="006D3FA9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 xml:space="preserve"> Wykonawcy)</w:t>
      </w:r>
    </w:p>
    <w:p w14:paraId="5A257238" w14:textId="7FC1A54C" w:rsidR="00522684" w:rsidRPr="006D3FA9" w:rsidRDefault="00522684" w:rsidP="00681302">
      <w:pPr>
        <w:spacing w:after="0" w:line="300" w:lineRule="auto"/>
        <w:rPr>
          <w:rFonts w:asciiTheme="minorHAnsi" w:hAnsiTheme="minorHAnsi" w:cstheme="minorHAnsi"/>
          <w:b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color w:val="auto"/>
          <w:lang w:eastAsia="pl-PL"/>
        </w:rPr>
        <w:br w:type="page"/>
      </w:r>
    </w:p>
    <w:p w14:paraId="7A747D2D" w14:textId="7C638214" w:rsidR="00727EBF" w:rsidRPr="006D3FA9" w:rsidRDefault="00042038" w:rsidP="00681302">
      <w:pPr>
        <w:spacing w:after="0" w:line="300" w:lineRule="auto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Załącznik nr </w:t>
      </w:r>
      <w:r w:rsidR="00CA1276" w:rsidRPr="006D3FA9">
        <w:rPr>
          <w:rFonts w:asciiTheme="minorHAnsi" w:hAnsiTheme="minorHAnsi" w:cstheme="minorHAnsi"/>
          <w:b/>
          <w:color w:val="auto"/>
          <w:lang w:eastAsia="pl-PL"/>
        </w:rPr>
        <w:t>7</w:t>
      </w:r>
      <w:r w:rsidR="00073A03" w:rsidRPr="006D3FA9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  <w:r w:rsidRPr="006D3FA9">
        <w:rPr>
          <w:rFonts w:asciiTheme="minorHAnsi" w:hAnsiTheme="minorHAnsi" w:cstheme="minorHAnsi"/>
          <w:b/>
          <w:color w:val="auto"/>
          <w:lang w:eastAsia="pl-PL"/>
        </w:rPr>
        <w:t>do SWZ – wykaz podwykonawców</w:t>
      </w:r>
    </w:p>
    <w:p w14:paraId="599A487F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0EDC209B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2DDBA670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5E8CDF24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5D595AB8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0F15967E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color w:val="auto"/>
          <w:lang w:eastAsia="pl-PL"/>
        </w:rPr>
        <w:t>WYKAZ PODWYKONAWCÓW</w:t>
      </w:r>
    </w:p>
    <w:p w14:paraId="4A3B19EB" w14:textId="55C924FD" w:rsidR="00727EBF" w:rsidRPr="006D3FA9" w:rsidRDefault="00042038" w:rsidP="00681302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Składając ofertę w post</w:t>
      </w:r>
      <w:r w:rsidR="00CF4A49" w:rsidRPr="006D3FA9">
        <w:rPr>
          <w:rFonts w:asciiTheme="minorHAnsi" w:hAnsiTheme="minorHAnsi" w:cstheme="minorHAnsi"/>
          <w:color w:val="auto"/>
          <w:lang w:eastAsia="pl-PL"/>
        </w:rPr>
        <w:t xml:space="preserve">ępowaniu o zamówienie publiczne </w:t>
      </w:r>
      <w:r w:rsidR="00FE265C" w:rsidRPr="006D3FA9">
        <w:rPr>
          <w:rFonts w:asciiTheme="minorHAnsi" w:hAnsiTheme="minorHAnsi" w:cstheme="minorHAnsi"/>
          <w:color w:val="auto"/>
          <w:lang w:eastAsia="pl-PL"/>
        </w:rPr>
        <w:t>w trybie podstawowym bez przeprowadzenia negocjacji na podstawie art. 275 pkt 1 ustawy z dnia 11 września 2019</w:t>
      </w:r>
      <w:r w:rsidR="003117B6" w:rsidRPr="006D3FA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FE265C" w:rsidRPr="006D3FA9">
        <w:rPr>
          <w:rFonts w:asciiTheme="minorHAnsi" w:hAnsiTheme="minorHAnsi" w:cstheme="minorHAnsi"/>
          <w:color w:val="auto"/>
          <w:lang w:eastAsia="pl-PL"/>
        </w:rPr>
        <w:t>r.</w:t>
      </w:r>
      <w:r w:rsidR="00CF4A49" w:rsidRPr="006D3FA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Prawo zamówień publicznych, którego przedmiotem </w:t>
      </w:r>
      <w:r w:rsidR="00AE337E" w:rsidRPr="006D3FA9">
        <w:rPr>
          <w:rFonts w:asciiTheme="minorHAnsi" w:hAnsiTheme="minorHAnsi" w:cstheme="minorHAnsi"/>
          <w:color w:val="auto"/>
          <w:lang w:eastAsia="pl-PL"/>
        </w:rPr>
        <w:t>jest</w:t>
      </w:r>
      <w:r w:rsidRPr="006D3FA9">
        <w:rPr>
          <w:rFonts w:asciiTheme="minorHAnsi" w:hAnsiTheme="minorHAnsi" w:cstheme="minorHAnsi"/>
          <w:color w:val="auto"/>
          <w:lang w:eastAsia="pl-PL"/>
        </w:rPr>
        <w:t>:</w:t>
      </w:r>
    </w:p>
    <w:p w14:paraId="200411B1" w14:textId="7EBBFB44" w:rsidR="001C1503" w:rsidRPr="006D3FA9" w:rsidRDefault="001C1503" w:rsidP="001C1503">
      <w:pPr>
        <w:autoSpaceDE w:val="0"/>
        <w:autoSpaceDN w:val="0"/>
        <w:adjustRightInd w:val="0"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D3FA9">
        <w:rPr>
          <w:rFonts w:asciiTheme="minorHAnsi" w:hAnsiTheme="minorHAnsi" w:cstheme="minorHAnsi"/>
          <w:b/>
          <w:bCs/>
          <w:color w:val="auto"/>
        </w:rPr>
        <w:t>Przygotowywanie i dowożenie we wskazane miejsce obiad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Pr="006D3FA9">
        <w:rPr>
          <w:rFonts w:asciiTheme="minorHAnsi" w:hAnsiTheme="minorHAnsi" w:cstheme="minorHAnsi"/>
          <w:b/>
          <w:bCs/>
          <w:color w:val="auto"/>
        </w:rPr>
        <w:t>w klientom Ośrodka Wsparcia dla Seniorów</w:t>
      </w:r>
      <w:r w:rsidR="001601D1">
        <w:rPr>
          <w:rFonts w:asciiTheme="minorHAnsi" w:hAnsiTheme="minorHAnsi" w:cstheme="minorHAnsi"/>
          <w:b/>
          <w:bCs/>
          <w:color w:val="auto"/>
        </w:rPr>
        <w:t xml:space="preserve"> przy ul. Lazurowej 14 w Warszawie</w:t>
      </w:r>
      <w:r w:rsidRPr="006D3FA9">
        <w:rPr>
          <w:rFonts w:asciiTheme="minorHAnsi" w:hAnsiTheme="minorHAnsi" w:cstheme="minorHAnsi"/>
          <w:b/>
          <w:bCs/>
          <w:color w:val="auto"/>
        </w:rPr>
        <w:t>.</w:t>
      </w:r>
    </w:p>
    <w:p w14:paraId="73A67DE5" w14:textId="77777777" w:rsidR="00727EBF" w:rsidRPr="006D3FA9" w:rsidRDefault="00727EBF" w:rsidP="00681302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</w:p>
    <w:p w14:paraId="5538A5CA" w14:textId="3091110F" w:rsidR="00727EBF" w:rsidRPr="006D3FA9" w:rsidRDefault="00042038" w:rsidP="00681302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oświadczam, że planujemy powierzyć wykonanie części zamówienia następującemu/cym podwykonawcy(</w:t>
      </w:r>
      <w:r w:rsidR="00425A25" w:rsidRPr="006D3FA9">
        <w:rPr>
          <w:rFonts w:asciiTheme="minorHAnsi" w:hAnsiTheme="minorHAnsi" w:cstheme="minorHAnsi"/>
          <w:color w:val="auto"/>
          <w:lang w:eastAsia="pl-PL"/>
        </w:rPr>
        <w:t>om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):  </w:t>
      </w:r>
    </w:p>
    <w:p w14:paraId="793D09ED" w14:textId="77777777" w:rsidR="00727EBF" w:rsidRPr="006D3FA9" w:rsidRDefault="00727EBF" w:rsidP="00681302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16391A" w:rsidRPr="006D3FA9" w14:paraId="581BA504" w14:textId="77777777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2B73E" w14:textId="77777777" w:rsidR="00727EBF" w:rsidRPr="006D3FA9" w:rsidRDefault="00042038" w:rsidP="00681302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hAnsiTheme="minorHAnsi" w:cstheme="minorHAnsi"/>
                <w:color w:val="auto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C9FF7" w14:textId="77777777" w:rsidR="00727EBF" w:rsidRPr="006D3FA9" w:rsidRDefault="00042038" w:rsidP="00681302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hAnsiTheme="minorHAnsi" w:cstheme="minorHAnsi"/>
                <w:color w:val="auto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836C" w14:textId="77777777" w:rsidR="00727EBF" w:rsidRPr="006D3FA9" w:rsidRDefault="00042038" w:rsidP="00681302">
            <w:pPr>
              <w:tabs>
                <w:tab w:val="left" w:pos="7200"/>
              </w:tabs>
              <w:spacing w:after="0" w:line="300" w:lineRule="auto"/>
              <w:jc w:val="center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6D3FA9">
              <w:rPr>
                <w:rFonts w:asciiTheme="minorHAnsi" w:hAnsiTheme="minorHAnsi" w:cstheme="minorHAnsi"/>
                <w:color w:val="auto"/>
                <w:lang w:eastAsia="pl-PL"/>
              </w:rPr>
              <w:t>Zakres usług powierzonych podwykonawcy</w:t>
            </w:r>
          </w:p>
        </w:tc>
      </w:tr>
      <w:tr w:rsidR="0016391A" w:rsidRPr="006D3FA9" w14:paraId="35A12990" w14:textId="77777777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6820A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78F94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E15A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16391A" w:rsidRPr="006D3FA9" w14:paraId="6208CE08" w14:textId="77777777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45A6C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A44C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4C0E5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  <w:tr w:rsidR="00727EBF" w:rsidRPr="006D3FA9" w14:paraId="6006D46D" w14:textId="77777777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4F5A2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FEA78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2D449" w14:textId="77777777" w:rsidR="00727EBF" w:rsidRPr="006D3FA9" w:rsidRDefault="00727EBF" w:rsidP="00681302">
            <w:pPr>
              <w:tabs>
                <w:tab w:val="left" w:pos="7200"/>
              </w:tabs>
              <w:spacing w:after="0" w:line="300" w:lineRule="auto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</w:tr>
    </w:tbl>
    <w:p w14:paraId="0110469F" w14:textId="77777777" w:rsidR="00727EBF" w:rsidRPr="006D3FA9" w:rsidRDefault="00727EBF" w:rsidP="00681302">
      <w:pPr>
        <w:tabs>
          <w:tab w:val="left" w:pos="7200"/>
        </w:tabs>
        <w:spacing w:after="0" w:line="300" w:lineRule="auto"/>
        <w:jc w:val="both"/>
        <w:rPr>
          <w:rFonts w:asciiTheme="minorHAnsi" w:hAnsiTheme="minorHAnsi" w:cstheme="minorHAnsi"/>
          <w:i/>
          <w:color w:val="auto"/>
          <w:lang w:eastAsia="pl-PL"/>
        </w:rPr>
      </w:pPr>
    </w:p>
    <w:p w14:paraId="68720040" w14:textId="7C41A73C" w:rsidR="00727EBF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</w:t>
      </w:r>
      <w:r w:rsidR="00042038" w:rsidRPr="006D3FA9">
        <w:rPr>
          <w:rFonts w:asciiTheme="minorHAnsi" w:hAnsiTheme="minorHAnsi" w:cstheme="minorHAnsi"/>
          <w:color w:val="auto"/>
          <w:lang w:eastAsia="pl-PL"/>
        </w:rPr>
        <w:t xml:space="preserve"> dn. </w:t>
      </w:r>
      <w:r w:rsidRPr="006D3FA9">
        <w:rPr>
          <w:rFonts w:asciiTheme="minorHAnsi" w:hAnsiTheme="minorHAnsi" w:cstheme="minorHAnsi"/>
          <w:color w:val="auto"/>
          <w:lang w:eastAsia="pl-PL"/>
        </w:rPr>
        <w:t>____________________</w:t>
      </w:r>
    </w:p>
    <w:p w14:paraId="788083D2" w14:textId="77777777" w:rsidR="00727EBF" w:rsidRPr="006D3FA9" w:rsidRDefault="00727EBF" w:rsidP="00681302">
      <w:pPr>
        <w:spacing w:after="0" w:line="300" w:lineRule="auto"/>
        <w:ind w:left="4608" w:firstLine="348"/>
        <w:rPr>
          <w:rFonts w:asciiTheme="minorHAnsi" w:hAnsiTheme="minorHAnsi" w:cstheme="minorHAnsi"/>
          <w:color w:val="auto"/>
          <w:lang w:eastAsia="pl-PL"/>
        </w:rPr>
      </w:pPr>
    </w:p>
    <w:p w14:paraId="35E0BDEE" w14:textId="77777777" w:rsidR="001759FC" w:rsidRPr="006D3FA9" w:rsidRDefault="001759FC" w:rsidP="00681302">
      <w:pPr>
        <w:spacing w:after="0" w:line="300" w:lineRule="auto"/>
        <w:ind w:left="4608" w:firstLine="348"/>
        <w:rPr>
          <w:rFonts w:asciiTheme="minorHAnsi" w:hAnsiTheme="minorHAnsi" w:cstheme="minorHAnsi"/>
          <w:color w:val="auto"/>
          <w:lang w:eastAsia="pl-PL"/>
        </w:rPr>
      </w:pPr>
    </w:p>
    <w:p w14:paraId="754DFC28" w14:textId="7C4941FF" w:rsidR="00727EBF" w:rsidRPr="006D3FA9" w:rsidRDefault="007E25F0" w:rsidP="00681302">
      <w:pPr>
        <w:spacing w:after="0" w:line="300" w:lineRule="auto"/>
        <w:ind w:left="5316" w:firstLine="348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__________________________</w:t>
      </w:r>
    </w:p>
    <w:p w14:paraId="4BCF87E3" w14:textId="77777777" w:rsidR="00727EBF" w:rsidRPr="006D3FA9" w:rsidRDefault="00042038" w:rsidP="00681302">
      <w:pPr>
        <w:spacing w:after="0" w:line="300" w:lineRule="auto"/>
        <w:ind w:left="3540"/>
        <w:rPr>
          <w:rFonts w:asciiTheme="minorHAnsi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ab/>
      </w:r>
      <w:r w:rsidRPr="006D3FA9">
        <w:rPr>
          <w:rFonts w:asciiTheme="minorHAnsi" w:hAnsiTheme="minorHAnsi" w:cstheme="minorHAnsi"/>
          <w:color w:val="auto"/>
          <w:lang w:eastAsia="pl-PL"/>
        </w:rPr>
        <w:tab/>
      </w:r>
      <w:r w:rsidRPr="006D3FA9">
        <w:rPr>
          <w:rFonts w:asciiTheme="minorHAnsi" w:hAnsiTheme="minorHAnsi" w:cstheme="minorHAnsi"/>
          <w:color w:val="auto"/>
          <w:lang w:eastAsia="pl-PL"/>
        </w:rPr>
        <w:tab/>
      </w:r>
      <w:r w:rsidRPr="006D3FA9">
        <w:rPr>
          <w:rFonts w:asciiTheme="minorHAnsi" w:hAnsiTheme="minorHAnsi" w:cstheme="minorHAnsi"/>
          <w:i/>
          <w:color w:val="auto"/>
          <w:lang w:eastAsia="pl-PL"/>
        </w:rPr>
        <w:t xml:space="preserve">czytelne imię i nazwisko i podpis </w:t>
      </w:r>
    </w:p>
    <w:p w14:paraId="739CE4F5" w14:textId="77777777" w:rsidR="00727EBF" w:rsidRPr="006D3FA9" w:rsidRDefault="00042038" w:rsidP="00681302">
      <w:pPr>
        <w:spacing w:after="0" w:line="300" w:lineRule="auto"/>
        <w:ind w:left="4956" w:firstLine="708"/>
        <w:rPr>
          <w:rFonts w:asciiTheme="minorHAnsi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>osoby(osób) uprawnionej(-</w:t>
      </w:r>
      <w:proofErr w:type="spellStart"/>
      <w:r w:rsidRPr="006D3FA9">
        <w:rPr>
          <w:rFonts w:asciiTheme="minorHAnsi" w:hAnsiTheme="minorHAnsi" w:cstheme="minorHAnsi"/>
          <w:i/>
          <w:color w:val="auto"/>
          <w:lang w:eastAsia="pl-PL"/>
        </w:rPr>
        <w:t>ych</w:t>
      </w:r>
      <w:proofErr w:type="spellEnd"/>
      <w:r w:rsidRPr="006D3FA9">
        <w:rPr>
          <w:rFonts w:asciiTheme="minorHAnsi" w:hAnsiTheme="minorHAnsi" w:cstheme="minorHAnsi"/>
          <w:i/>
          <w:color w:val="auto"/>
          <w:lang w:eastAsia="pl-PL"/>
        </w:rPr>
        <w:t xml:space="preserve">) </w:t>
      </w:r>
    </w:p>
    <w:p w14:paraId="0F845376" w14:textId="2175CD19" w:rsidR="00727EBF" w:rsidRPr="006D3FA9" w:rsidRDefault="00042038" w:rsidP="00681302">
      <w:pPr>
        <w:spacing w:after="0" w:line="300" w:lineRule="auto"/>
        <w:ind w:left="4956" w:firstLine="708"/>
        <w:rPr>
          <w:rFonts w:asciiTheme="minorHAnsi" w:hAnsiTheme="minorHAnsi" w:cstheme="minorHAnsi"/>
          <w:i/>
          <w:color w:val="auto"/>
          <w:lang w:eastAsia="pl-PL"/>
        </w:rPr>
      </w:pPr>
      <w:r w:rsidRPr="006D3FA9">
        <w:rPr>
          <w:rFonts w:asciiTheme="minorHAnsi" w:hAnsiTheme="minorHAnsi" w:cstheme="minorHAnsi"/>
          <w:i/>
          <w:color w:val="auto"/>
          <w:lang w:eastAsia="pl-PL"/>
        </w:rPr>
        <w:t>do reprezentowania Wykonawcy</w:t>
      </w:r>
    </w:p>
    <w:p w14:paraId="2DDE067F" w14:textId="3F49FC7E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br w:type="page"/>
      </w:r>
    </w:p>
    <w:p w14:paraId="6E87A7E7" w14:textId="685E2A78" w:rsidR="00727EBF" w:rsidRPr="006D3FA9" w:rsidRDefault="00042038" w:rsidP="00681302">
      <w:pPr>
        <w:spacing w:after="0" w:line="300" w:lineRule="auto"/>
        <w:outlineLvl w:val="2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lastRenderedPageBreak/>
        <w:t xml:space="preserve">Załącznik Nr </w:t>
      </w:r>
      <w:r w:rsidR="00CA1276" w:rsidRPr="006D3FA9">
        <w:rPr>
          <w:rFonts w:asciiTheme="minorHAnsi" w:hAnsiTheme="minorHAnsi" w:cstheme="minorHAnsi"/>
          <w:b/>
          <w:bCs/>
          <w:color w:val="auto"/>
          <w:lang w:eastAsia="pl-PL"/>
        </w:rPr>
        <w:t>8</w:t>
      </w:r>
      <w:r w:rsidR="00A31B3E" w:rsidRPr="006D3FA9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Pr="006D3FA9">
        <w:rPr>
          <w:rFonts w:asciiTheme="minorHAnsi" w:hAnsiTheme="minorHAnsi" w:cstheme="minorHAnsi"/>
          <w:b/>
          <w:bCs/>
          <w:color w:val="auto"/>
          <w:lang w:eastAsia="pl-PL"/>
        </w:rPr>
        <w:t>do SWZ – zobowiązanie innego podmiotu</w:t>
      </w:r>
    </w:p>
    <w:p w14:paraId="5F441E67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534F4AC1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23F3B930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58142F91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971B24F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7CAEAF40" w14:textId="77777777" w:rsidR="00727EBF" w:rsidRPr="006D3FA9" w:rsidRDefault="00727EBF" w:rsidP="00681302">
      <w:pPr>
        <w:spacing w:after="0" w:line="300" w:lineRule="auto"/>
        <w:rPr>
          <w:rFonts w:asciiTheme="minorHAnsi" w:hAnsiTheme="minorHAnsi" w:cstheme="minorHAnsi"/>
          <w:b/>
          <w:color w:val="auto"/>
          <w:lang w:eastAsia="de-DE"/>
        </w:rPr>
      </w:pPr>
    </w:p>
    <w:p w14:paraId="548629A1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de-DE"/>
        </w:rPr>
      </w:pPr>
      <w:r w:rsidRPr="006D3FA9">
        <w:rPr>
          <w:rFonts w:asciiTheme="minorHAnsi" w:hAnsiTheme="minorHAnsi" w:cstheme="minorHAnsi"/>
          <w:b/>
          <w:color w:val="auto"/>
          <w:lang w:eastAsia="de-DE"/>
        </w:rPr>
        <w:t xml:space="preserve">ZOBOWIĄZANIE DO UDOSTĘPNIENIA NIEZBĘDNYCH </w:t>
      </w:r>
    </w:p>
    <w:p w14:paraId="39F7D73C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  <w:lang w:eastAsia="de-DE"/>
        </w:rPr>
      </w:pPr>
      <w:r w:rsidRPr="006D3FA9">
        <w:rPr>
          <w:rFonts w:asciiTheme="minorHAnsi" w:hAnsiTheme="minorHAnsi" w:cstheme="minorHAnsi"/>
          <w:b/>
          <w:color w:val="auto"/>
          <w:lang w:eastAsia="de-DE"/>
        </w:rPr>
        <w:t>ZASOBÓW INNYCH PODMIOTÓW</w:t>
      </w:r>
    </w:p>
    <w:p w14:paraId="7408F927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b/>
          <w:color w:val="auto"/>
          <w:lang w:eastAsia="de-DE"/>
        </w:rPr>
        <w:t>NA OKRES KORZYSTANIA Z NICH PRZY WYKONYWANIU ZAMÓWIENIA</w:t>
      </w:r>
    </w:p>
    <w:p w14:paraId="174B3DA3" w14:textId="77777777" w:rsidR="00727EBF" w:rsidRPr="006D3FA9" w:rsidRDefault="00727EBF" w:rsidP="00681302">
      <w:pPr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</w:p>
    <w:p w14:paraId="3C88626B" w14:textId="3D1949FD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 xml:space="preserve">W celu realizacji zadania, którego przedmiotem </w:t>
      </w:r>
      <w:r w:rsidR="00AE337E" w:rsidRPr="006D3FA9">
        <w:rPr>
          <w:rFonts w:asciiTheme="minorHAnsi" w:hAnsiTheme="minorHAnsi" w:cstheme="minorHAnsi"/>
          <w:color w:val="auto"/>
          <w:lang w:eastAsia="de-DE"/>
        </w:rPr>
        <w:t>jest</w:t>
      </w:r>
      <w:r w:rsidRPr="006D3FA9">
        <w:rPr>
          <w:rFonts w:asciiTheme="minorHAnsi" w:hAnsiTheme="minorHAnsi" w:cstheme="minorHAnsi"/>
          <w:color w:val="auto"/>
          <w:lang w:eastAsia="de-DE"/>
        </w:rPr>
        <w:t>:</w:t>
      </w:r>
    </w:p>
    <w:p w14:paraId="43B3A122" w14:textId="5FDAD571" w:rsidR="001C1503" w:rsidRPr="006D3FA9" w:rsidRDefault="001C1503" w:rsidP="001C1503">
      <w:pPr>
        <w:autoSpaceDE w:val="0"/>
        <w:autoSpaceDN w:val="0"/>
        <w:adjustRightInd w:val="0"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D3FA9">
        <w:rPr>
          <w:rFonts w:asciiTheme="minorHAnsi" w:hAnsiTheme="minorHAnsi" w:cstheme="minorHAnsi"/>
          <w:b/>
          <w:bCs/>
          <w:color w:val="auto"/>
        </w:rPr>
        <w:t>Przygotowywanie i dowożenie we wskazane miejsce obiad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Pr="006D3FA9">
        <w:rPr>
          <w:rFonts w:asciiTheme="minorHAnsi" w:hAnsiTheme="minorHAnsi" w:cstheme="minorHAnsi"/>
          <w:b/>
          <w:bCs/>
          <w:color w:val="auto"/>
        </w:rPr>
        <w:t>w klientom Ośrodka Wsparcia dla Seniorów</w:t>
      </w:r>
      <w:r w:rsidR="001601D1">
        <w:rPr>
          <w:rFonts w:asciiTheme="minorHAnsi" w:hAnsiTheme="minorHAnsi" w:cstheme="minorHAnsi"/>
          <w:b/>
          <w:bCs/>
          <w:color w:val="auto"/>
        </w:rPr>
        <w:t xml:space="preserve"> przy ul. Lazurowej 14 w Warszawie</w:t>
      </w:r>
      <w:r w:rsidRPr="006D3FA9">
        <w:rPr>
          <w:rFonts w:asciiTheme="minorHAnsi" w:hAnsiTheme="minorHAnsi" w:cstheme="minorHAnsi"/>
          <w:b/>
          <w:bCs/>
          <w:color w:val="auto"/>
        </w:rPr>
        <w:t>.</w:t>
      </w:r>
    </w:p>
    <w:p w14:paraId="47AB56F8" w14:textId="77777777" w:rsidR="00727EBF" w:rsidRPr="006D3FA9" w:rsidRDefault="00727EBF" w:rsidP="00681302">
      <w:pPr>
        <w:tabs>
          <w:tab w:val="left" w:pos="7200"/>
        </w:tabs>
        <w:spacing w:after="0" w:line="300" w:lineRule="auto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13344EF9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zobowiązuję/</w:t>
      </w:r>
      <w:proofErr w:type="spellStart"/>
      <w:r w:rsidRPr="006D3FA9">
        <w:rPr>
          <w:rFonts w:asciiTheme="minorHAnsi" w:hAnsiTheme="minorHAnsi" w:cstheme="minorHAnsi"/>
          <w:color w:val="auto"/>
          <w:lang w:eastAsia="de-DE"/>
        </w:rPr>
        <w:t>emy</w:t>
      </w:r>
      <w:proofErr w:type="spellEnd"/>
      <w:r w:rsidRPr="006D3FA9">
        <w:rPr>
          <w:rFonts w:asciiTheme="minorHAnsi" w:hAnsiTheme="minorHAnsi" w:cstheme="minorHAnsi"/>
          <w:color w:val="auto"/>
          <w:lang w:eastAsia="de-DE"/>
        </w:rPr>
        <w:t xml:space="preserve"> się do udostępnienia Wykonawcy następującego zasobu:</w:t>
      </w:r>
    </w:p>
    <w:p w14:paraId="58C668FE" w14:textId="77777777" w:rsidR="00727EBF" w:rsidRPr="006D3FA9" w:rsidRDefault="00727EBF" w:rsidP="00681302">
      <w:pPr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</w:p>
    <w:p w14:paraId="4EB6BD80" w14:textId="3D879259" w:rsidR="00727EBF" w:rsidRPr="006D3FA9" w:rsidRDefault="007E25F0" w:rsidP="00681302">
      <w:pPr>
        <w:spacing w:after="0" w:line="300" w:lineRule="auto"/>
        <w:ind w:hanging="278"/>
        <w:jc w:val="center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________________________________________________________</w:t>
      </w:r>
    </w:p>
    <w:p w14:paraId="5390C08C" w14:textId="6173B9F9" w:rsidR="00727EBF" w:rsidRPr="006D3FA9" w:rsidRDefault="007E25F0" w:rsidP="00681302">
      <w:pPr>
        <w:spacing w:after="0" w:line="300" w:lineRule="auto"/>
        <w:ind w:hanging="278"/>
        <w:jc w:val="center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_________________________________________________________</w:t>
      </w:r>
    </w:p>
    <w:p w14:paraId="3A1BFCFD" w14:textId="4A7EFE63" w:rsidR="00727EBF" w:rsidRPr="006D3FA9" w:rsidRDefault="00042038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Oświadczamy, iż w przypadku zawarcia umowy między Zamawiającym</w:t>
      </w:r>
      <w:r w:rsidR="0095681C">
        <w:rPr>
          <w:rFonts w:asciiTheme="minorHAnsi" w:hAnsiTheme="minorHAnsi" w:cstheme="minorHAnsi"/>
          <w:color w:val="auto"/>
          <w:lang w:eastAsia="de-DE"/>
        </w:rPr>
        <w:t>,</w:t>
      </w:r>
      <w:r w:rsidRPr="006D3FA9">
        <w:rPr>
          <w:rFonts w:asciiTheme="minorHAnsi" w:hAnsiTheme="minorHAnsi" w:cstheme="minorHAnsi"/>
          <w:color w:val="auto"/>
          <w:lang w:eastAsia="de-DE"/>
        </w:rPr>
        <w:t xml:space="preserve"> a Wykonawcą w celu realizacji ww. zadania będziemy odpowiadać solidarnie z Wykonawcą za szkodę Zamawiającego niezależnie od tego, czy szkoda powstała wskutek nieudostępnienia ww. zasobów, i niezależnie od tego, czy za nieudostępnienie zasobów ponosimy winę. Tym samym godzimy się na takie rozszerzenie odpowiedzialności przewidzianej w art. </w:t>
      </w:r>
      <w:r w:rsidR="00A31B3E" w:rsidRPr="006D3FA9">
        <w:rPr>
          <w:rFonts w:asciiTheme="minorHAnsi" w:hAnsiTheme="minorHAnsi" w:cstheme="minorHAnsi"/>
          <w:color w:val="auto"/>
          <w:lang w:eastAsia="de-DE"/>
        </w:rPr>
        <w:t>120</w:t>
      </w:r>
      <w:r w:rsidRPr="006D3FA9">
        <w:rPr>
          <w:rFonts w:asciiTheme="minorHAnsi" w:hAnsiTheme="minorHAnsi" w:cstheme="minorHAnsi"/>
          <w:color w:val="auto"/>
          <w:lang w:eastAsia="de-DE"/>
        </w:rPr>
        <w:t xml:space="preserve"> </w:t>
      </w:r>
      <w:r w:rsidR="00A31B3E" w:rsidRPr="006D3FA9">
        <w:rPr>
          <w:rFonts w:asciiTheme="minorHAnsi" w:hAnsiTheme="minorHAnsi" w:cstheme="minorHAnsi"/>
          <w:color w:val="auto"/>
          <w:lang w:eastAsia="de-DE"/>
        </w:rPr>
        <w:t>ustawy z dnia 11 września 2019r. Prawo zamówień publicznych</w:t>
      </w:r>
      <w:r w:rsidRPr="006D3FA9">
        <w:rPr>
          <w:rFonts w:asciiTheme="minorHAnsi" w:hAnsiTheme="minorHAnsi" w:cstheme="minorHAnsi"/>
          <w:color w:val="auto"/>
          <w:lang w:eastAsia="de-DE"/>
        </w:rPr>
        <w:t>.</w:t>
      </w:r>
    </w:p>
    <w:p w14:paraId="7B236100" w14:textId="77777777" w:rsidR="001759FC" w:rsidRPr="006D3FA9" w:rsidRDefault="001759FC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5EC54376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opis udostępnianego zasobu:</w:t>
      </w:r>
    </w:p>
    <w:p w14:paraId="50B9DFA1" w14:textId="5086331C" w:rsidR="00727EBF" w:rsidRPr="006D3FA9" w:rsidRDefault="007E25F0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_____________________________________________________________________________</w:t>
      </w:r>
    </w:p>
    <w:p w14:paraId="05C5148F" w14:textId="4763AA04" w:rsidR="00727EBF" w:rsidRPr="006D3FA9" w:rsidRDefault="007E25F0" w:rsidP="00681302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_____________________________________________________________________________</w:t>
      </w:r>
    </w:p>
    <w:p w14:paraId="0A8D95EB" w14:textId="77777777" w:rsidR="001759FC" w:rsidRPr="006D3FA9" w:rsidRDefault="001759FC" w:rsidP="00681302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</w:p>
    <w:p w14:paraId="74B26918" w14:textId="00F94B6F" w:rsidR="00727EBF" w:rsidRPr="006D3FA9" w:rsidRDefault="007E25F0" w:rsidP="00681302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__________________d</w:t>
      </w:r>
      <w:r w:rsidR="00042038" w:rsidRPr="006D3FA9">
        <w:rPr>
          <w:rFonts w:asciiTheme="minorHAnsi" w:hAnsiTheme="minorHAnsi" w:cstheme="minorHAnsi"/>
          <w:color w:val="auto"/>
          <w:lang w:eastAsia="de-DE"/>
        </w:rPr>
        <w:t>n</w:t>
      </w:r>
      <w:r w:rsidR="001759FC" w:rsidRPr="006D3FA9">
        <w:rPr>
          <w:rFonts w:asciiTheme="minorHAnsi" w:hAnsiTheme="minorHAnsi" w:cstheme="minorHAnsi"/>
          <w:color w:val="auto"/>
          <w:lang w:eastAsia="de-DE"/>
        </w:rPr>
        <w:t>.</w:t>
      </w:r>
      <w:r w:rsidRPr="006D3FA9">
        <w:rPr>
          <w:rFonts w:asciiTheme="minorHAnsi" w:hAnsiTheme="minorHAnsi" w:cstheme="minorHAnsi"/>
          <w:color w:val="auto"/>
          <w:lang w:eastAsia="de-DE"/>
        </w:rPr>
        <w:t xml:space="preserve"> _____________________</w:t>
      </w:r>
    </w:p>
    <w:p w14:paraId="7B76B1EE" w14:textId="550E52B0" w:rsidR="00727EBF" w:rsidRPr="006D3FA9" w:rsidRDefault="007E25F0" w:rsidP="00681302">
      <w:pPr>
        <w:spacing w:after="0" w:line="300" w:lineRule="auto"/>
        <w:ind w:left="5858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_________________________</w:t>
      </w:r>
    </w:p>
    <w:p w14:paraId="1394ED2D" w14:textId="5F34CA5B" w:rsidR="00727EBF" w:rsidRPr="006D3FA9" w:rsidRDefault="00042038" w:rsidP="00681302">
      <w:pPr>
        <w:spacing w:after="0" w:line="300" w:lineRule="auto"/>
        <w:ind w:left="5398"/>
        <w:jc w:val="center"/>
        <w:rPr>
          <w:rFonts w:asciiTheme="minorHAnsi" w:hAnsiTheme="minorHAnsi" w:cstheme="minorHAnsi"/>
          <w:i/>
          <w:iCs/>
          <w:color w:val="auto"/>
          <w:lang w:eastAsia="de-DE"/>
        </w:rPr>
      </w:pPr>
      <w:r w:rsidRPr="006D3FA9">
        <w:rPr>
          <w:rFonts w:asciiTheme="minorHAnsi" w:hAnsiTheme="minorHAnsi" w:cstheme="minorHAnsi"/>
          <w:i/>
          <w:iCs/>
          <w:color w:val="auto"/>
          <w:lang w:eastAsia="de-DE"/>
        </w:rPr>
        <w:t>podpis podmiotu zobowiązującego się do oddania Wykonawcy do dyspozycji niezbędnych zasobów</w:t>
      </w:r>
    </w:p>
    <w:p w14:paraId="535B989C" w14:textId="7D835C53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b/>
          <w:color w:val="auto"/>
        </w:rPr>
      </w:pPr>
      <w:r w:rsidRPr="006D3FA9">
        <w:rPr>
          <w:rFonts w:asciiTheme="minorHAnsi" w:hAnsiTheme="minorHAnsi" w:cstheme="minorHAnsi"/>
          <w:b/>
          <w:color w:val="auto"/>
        </w:rPr>
        <w:br w:type="page"/>
      </w:r>
    </w:p>
    <w:p w14:paraId="7BFA7A86" w14:textId="3CD2FE49" w:rsidR="00727EBF" w:rsidRPr="006D3FA9" w:rsidRDefault="00042038" w:rsidP="00681302">
      <w:pPr>
        <w:tabs>
          <w:tab w:val="left" w:pos="4860"/>
          <w:tab w:val="right" w:pos="9072"/>
        </w:tabs>
        <w:spacing w:after="0" w:line="300" w:lineRule="auto"/>
        <w:ind w:right="929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b/>
          <w:color w:val="auto"/>
        </w:rPr>
        <w:lastRenderedPageBreak/>
        <w:t xml:space="preserve">Załącznik nr </w:t>
      </w:r>
      <w:r w:rsidR="00CA1276" w:rsidRPr="006D3FA9">
        <w:rPr>
          <w:rFonts w:asciiTheme="minorHAnsi" w:hAnsiTheme="minorHAnsi" w:cstheme="minorHAnsi"/>
          <w:b/>
          <w:color w:val="auto"/>
        </w:rPr>
        <w:t>9</w:t>
      </w:r>
      <w:r w:rsidR="00A31B3E" w:rsidRPr="006D3FA9">
        <w:rPr>
          <w:rFonts w:asciiTheme="minorHAnsi" w:hAnsiTheme="minorHAnsi" w:cstheme="minorHAnsi"/>
          <w:b/>
          <w:color w:val="auto"/>
        </w:rPr>
        <w:t xml:space="preserve"> </w:t>
      </w:r>
      <w:r w:rsidRPr="006D3FA9">
        <w:rPr>
          <w:rFonts w:asciiTheme="minorHAnsi" w:hAnsiTheme="minorHAnsi" w:cstheme="minorHAnsi"/>
          <w:b/>
          <w:color w:val="auto"/>
        </w:rPr>
        <w:t>do SWZ – informacja dotycząca grupy</w:t>
      </w:r>
      <w:r w:rsidR="003A032E" w:rsidRPr="006D3FA9">
        <w:rPr>
          <w:rFonts w:asciiTheme="minorHAnsi" w:hAnsiTheme="minorHAnsi" w:cstheme="minorHAnsi"/>
          <w:b/>
          <w:color w:val="auto"/>
        </w:rPr>
        <w:t xml:space="preserve"> </w:t>
      </w:r>
      <w:r w:rsidRPr="006D3FA9">
        <w:rPr>
          <w:rFonts w:asciiTheme="minorHAnsi" w:hAnsiTheme="minorHAnsi" w:cstheme="minorHAnsi"/>
          <w:b/>
          <w:color w:val="auto"/>
        </w:rPr>
        <w:t>kapitałowej</w:t>
      </w:r>
    </w:p>
    <w:p w14:paraId="105FFD93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Wykonawca:</w:t>
      </w:r>
    </w:p>
    <w:p w14:paraId="4D8FB75C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1D7A1ECA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70FBE11B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__________________</w:t>
      </w:r>
    </w:p>
    <w:p w14:paraId="09F7ABB8" w14:textId="77777777" w:rsidR="007E25F0" w:rsidRPr="006D3FA9" w:rsidRDefault="007E25F0" w:rsidP="00681302">
      <w:pPr>
        <w:spacing w:after="0" w:line="300" w:lineRule="auto"/>
        <w:rPr>
          <w:rFonts w:asciiTheme="minorHAnsi" w:hAnsiTheme="minorHAnsi" w:cstheme="minorHAnsi"/>
          <w:color w:val="auto"/>
          <w:lang w:eastAsia="pl-PL"/>
        </w:rPr>
      </w:pPr>
      <w:r w:rsidRPr="006D3FA9">
        <w:rPr>
          <w:rFonts w:asciiTheme="minorHAnsi" w:hAnsiTheme="minorHAnsi" w:cstheme="minorHAnsi"/>
          <w:color w:val="auto"/>
          <w:lang w:eastAsia="pl-PL"/>
        </w:rPr>
        <w:t>(pełna nazwa/firma, adres)</w:t>
      </w:r>
    </w:p>
    <w:p w14:paraId="6E647379" w14:textId="77777777" w:rsidR="00727EBF" w:rsidRPr="006D3FA9" w:rsidRDefault="00727EBF" w:rsidP="00681302">
      <w:pPr>
        <w:spacing w:after="0" w:line="300" w:lineRule="auto"/>
        <w:rPr>
          <w:rFonts w:asciiTheme="minorHAnsi" w:hAnsiTheme="minorHAnsi" w:cstheme="minorHAnsi"/>
          <w:b/>
          <w:color w:val="auto"/>
          <w:lang w:eastAsia="de-DE"/>
        </w:rPr>
      </w:pPr>
    </w:p>
    <w:p w14:paraId="1EAECEF0" w14:textId="77777777" w:rsidR="00727EBF" w:rsidRPr="006D3FA9" w:rsidRDefault="00042038" w:rsidP="00681302">
      <w:pPr>
        <w:spacing w:after="0" w:line="300" w:lineRule="auto"/>
        <w:jc w:val="center"/>
        <w:rPr>
          <w:rFonts w:asciiTheme="minorHAnsi" w:hAnsiTheme="minorHAnsi" w:cstheme="minorHAnsi"/>
          <w:b/>
          <w:color w:val="auto"/>
        </w:rPr>
      </w:pPr>
      <w:r w:rsidRPr="006D3FA9">
        <w:rPr>
          <w:rFonts w:asciiTheme="minorHAnsi" w:hAnsiTheme="minorHAnsi" w:cstheme="minorHAnsi"/>
          <w:b/>
          <w:bCs/>
          <w:color w:val="auto"/>
        </w:rPr>
        <w:t xml:space="preserve">Oświadczenie o przynależności lub braku przynależności do tej samej grupy kapitałowej, o której mowa w </w:t>
      </w:r>
      <w:r w:rsidRPr="006D3FA9">
        <w:rPr>
          <w:rFonts w:asciiTheme="minorHAnsi" w:hAnsiTheme="minorHAnsi" w:cstheme="minorHAnsi"/>
          <w:b/>
          <w:color w:val="auto"/>
        </w:rPr>
        <w:t xml:space="preserve">art. </w:t>
      </w:r>
      <w:r w:rsidR="00A31B3E" w:rsidRPr="006D3FA9">
        <w:rPr>
          <w:rFonts w:asciiTheme="minorHAnsi" w:hAnsiTheme="minorHAnsi" w:cstheme="minorHAnsi"/>
          <w:b/>
          <w:color w:val="auto"/>
        </w:rPr>
        <w:t>108</w:t>
      </w:r>
      <w:r w:rsidRPr="006D3FA9">
        <w:rPr>
          <w:rFonts w:asciiTheme="minorHAnsi" w:hAnsiTheme="minorHAnsi" w:cstheme="minorHAnsi"/>
          <w:color w:val="auto"/>
        </w:rPr>
        <w:t xml:space="preserve"> </w:t>
      </w:r>
      <w:r w:rsidRPr="006D3FA9">
        <w:rPr>
          <w:rFonts w:asciiTheme="minorHAnsi" w:hAnsiTheme="minorHAnsi" w:cstheme="minorHAnsi"/>
          <w:b/>
          <w:bCs/>
          <w:color w:val="auto"/>
        </w:rPr>
        <w:t xml:space="preserve">ust. 1 pkt </w:t>
      </w:r>
      <w:r w:rsidR="00A31B3E" w:rsidRPr="006D3FA9">
        <w:rPr>
          <w:rFonts w:asciiTheme="minorHAnsi" w:hAnsiTheme="minorHAnsi" w:cstheme="minorHAnsi"/>
          <w:b/>
          <w:bCs/>
          <w:color w:val="auto"/>
        </w:rPr>
        <w:t>5 i 6</w:t>
      </w:r>
      <w:r w:rsidR="00A31B3E" w:rsidRPr="006D3FA9">
        <w:rPr>
          <w:rFonts w:asciiTheme="minorHAnsi" w:hAnsiTheme="minorHAnsi" w:cstheme="minorHAnsi"/>
          <w:b/>
          <w:color w:val="auto"/>
        </w:rPr>
        <w:t xml:space="preserve"> </w:t>
      </w:r>
      <w:r w:rsidR="00A31B3E" w:rsidRPr="006D3FA9">
        <w:rPr>
          <w:rFonts w:asciiTheme="minorHAnsi" w:hAnsiTheme="minorHAnsi" w:cstheme="minorHAnsi"/>
          <w:b/>
          <w:bCs/>
          <w:color w:val="auto"/>
        </w:rPr>
        <w:t xml:space="preserve">ustawy z dnia 11 września 2019r. </w:t>
      </w:r>
      <w:r w:rsidR="00A31B3E" w:rsidRPr="006D3FA9">
        <w:rPr>
          <w:rFonts w:asciiTheme="minorHAnsi" w:hAnsiTheme="minorHAnsi" w:cstheme="minorHAnsi"/>
          <w:b/>
          <w:bCs/>
          <w:color w:val="auto"/>
          <w:lang w:eastAsia="pl-PL"/>
        </w:rPr>
        <w:t>Prawo zamówień publicznych</w:t>
      </w:r>
      <w:r w:rsidRPr="006D3FA9">
        <w:rPr>
          <w:rFonts w:asciiTheme="minorHAnsi" w:hAnsiTheme="minorHAnsi" w:cstheme="minorHAnsi"/>
          <w:b/>
          <w:color w:val="auto"/>
        </w:rPr>
        <w:t xml:space="preserve"> </w:t>
      </w:r>
    </w:p>
    <w:p w14:paraId="334588E8" w14:textId="77777777" w:rsidR="00727EBF" w:rsidRPr="006D3FA9" w:rsidRDefault="00727EBF" w:rsidP="00681302">
      <w:pPr>
        <w:spacing w:after="0" w:line="300" w:lineRule="auto"/>
        <w:rPr>
          <w:rFonts w:asciiTheme="minorHAnsi" w:hAnsiTheme="minorHAnsi" w:cstheme="minorHAnsi"/>
          <w:b/>
          <w:color w:val="auto"/>
          <w:lang w:eastAsia="de-DE"/>
        </w:rPr>
      </w:pPr>
    </w:p>
    <w:p w14:paraId="1A7B9453" w14:textId="0E38557E" w:rsidR="00727EBF" w:rsidRPr="006D3FA9" w:rsidRDefault="00042038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Przystępując do postępowania o udzielenie zamówienia publicznego</w:t>
      </w:r>
      <w:r w:rsidR="00BB3BFA" w:rsidRPr="006D3FA9">
        <w:rPr>
          <w:rFonts w:asciiTheme="minorHAnsi" w:hAnsiTheme="minorHAnsi" w:cstheme="minorHAnsi"/>
          <w:color w:val="auto"/>
        </w:rPr>
        <w:t>,</w:t>
      </w:r>
      <w:r w:rsidRPr="006D3FA9">
        <w:rPr>
          <w:rFonts w:asciiTheme="minorHAnsi" w:hAnsiTheme="minorHAnsi" w:cstheme="minorHAnsi"/>
          <w:color w:val="auto"/>
        </w:rPr>
        <w:t xml:space="preserve"> którego przedmiotem </w:t>
      </w:r>
      <w:r w:rsidR="00AE337E" w:rsidRPr="006D3FA9">
        <w:rPr>
          <w:rFonts w:asciiTheme="minorHAnsi" w:hAnsiTheme="minorHAnsi" w:cstheme="minorHAnsi"/>
          <w:color w:val="auto"/>
        </w:rPr>
        <w:t>jest</w:t>
      </w:r>
      <w:r w:rsidRPr="006D3FA9">
        <w:rPr>
          <w:rFonts w:asciiTheme="minorHAnsi" w:hAnsiTheme="minorHAnsi" w:cstheme="minorHAnsi"/>
          <w:color w:val="auto"/>
        </w:rPr>
        <w:t>:</w:t>
      </w:r>
    </w:p>
    <w:p w14:paraId="4101BFE6" w14:textId="1F2300EC" w:rsidR="001C1503" w:rsidRPr="006D3FA9" w:rsidRDefault="001C1503" w:rsidP="001C1503">
      <w:pPr>
        <w:autoSpaceDE w:val="0"/>
        <w:autoSpaceDN w:val="0"/>
        <w:adjustRightInd w:val="0"/>
        <w:spacing w:after="0" w:line="30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D3FA9">
        <w:rPr>
          <w:rFonts w:asciiTheme="minorHAnsi" w:hAnsiTheme="minorHAnsi" w:cstheme="minorHAnsi"/>
          <w:b/>
          <w:bCs/>
          <w:color w:val="auto"/>
        </w:rPr>
        <w:t>Przygotowywanie i dowożenie we wskazane miejsce obiad</w:t>
      </w:r>
      <w:r w:rsidR="005F5F79">
        <w:rPr>
          <w:rFonts w:asciiTheme="minorHAnsi" w:hAnsiTheme="minorHAnsi" w:cstheme="minorHAnsi"/>
          <w:b/>
          <w:bCs/>
          <w:color w:val="auto"/>
        </w:rPr>
        <w:t>ó</w:t>
      </w:r>
      <w:r w:rsidRPr="006D3FA9">
        <w:rPr>
          <w:rFonts w:asciiTheme="minorHAnsi" w:hAnsiTheme="minorHAnsi" w:cstheme="minorHAnsi"/>
          <w:b/>
          <w:bCs/>
          <w:color w:val="auto"/>
        </w:rPr>
        <w:t>w klientom Ośrodka Wsparcia dla Seniorów</w:t>
      </w:r>
      <w:r w:rsidR="001601D1">
        <w:rPr>
          <w:rFonts w:asciiTheme="minorHAnsi" w:hAnsiTheme="minorHAnsi" w:cstheme="minorHAnsi"/>
          <w:b/>
          <w:bCs/>
          <w:color w:val="auto"/>
        </w:rPr>
        <w:t xml:space="preserve"> przy ul. Lazurowej 14 w Warszawie</w:t>
      </w:r>
      <w:r w:rsidRPr="006D3FA9">
        <w:rPr>
          <w:rFonts w:asciiTheme="minorHAnsi" w:hAnsiTheme="minorHAnsi" w:cstheme="minorHAnsi"/>
          <w:b/>
          <w:bCs/>
          <w:color w:val="auto"/>
        </w:rPr>
        <w:t>.</w:t>
      </w:r>
    </w:p>
    <w:p w14:paraId="26334A14" w14:textId="77777777" w:rsidR="00727EBF" w:rsidRPr="006D3FA9" w:rsidRDefault="00727EBF" w:rsidP="00681302">
      <w:pPr>
        <w:tabs>
          <w:tab w:val="left" w:pos="7200"/>
        </w:tabs>
        <w:spacing w:after="0" w:line="300" w:lineRule="auto"/>
        <w:rPr>
          <w:rFonts w:asciiTheme="minorHAnsi" w:hAnsiTheme="minorHAnsi" w:cstheme="minorHAnsi"/>
          <w:b/>
          <w:color w:val="auto"/>
          <w:u w:val="single"/>
        </w:rPr>
      </w:pPr>
    </w:p>
    <w:p w14:paraId="18ADAA19" w14:textId="77777777" w:rsidR="00727EBF" w:rsidRPr="006D3FA9" w:rsidRDefault="00042038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informuję, iż:</w:t>
      </w:r>
    </w:p>
    <w:p w14:paraId="596349D6" w14:textId="2E7E4BC0" w:rsidR="00727EBF" w:rsidRPr="006D3FA9" w:rsidRDefault="00042038" w:rsidP="00B958FD">
      <w:pPr>
        <w:numPr>
          <w:ilvl w:val="3"/>
          <w:numId w:val="6"/>
        </w:numPr>
        <w:tabs>
          <w:tab w:val="left" w:pos="993"/>
        </w:tabs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 xml:space="preserve">*należę/należymy do tej samej grupy kapitałowej w rozumieniu ustawy z dnia 16 lutego 2007r. o ochronie konkurencji i konsumentów (Dz. U. </w:t>
      </w:r>
      <w:r w:rsidR="002F3F72" w:rsidRPr="006D3FA9">
        <w:rPr>
          <w:rFonts w:asciiTheme="minorHAnsi" w:hAnsiTheme="minorHAnsi" w:cstheme="minorHAnsi"/>
          <w:color w:val="auto"/>
          <w:lang w:eastAsia="de-DE"/>
        </w:rPr>
        <w:t>2021</w:t>
      </w:r>
      <w:r w:rsidRPr="006D3FA9">
        <w:rPr>
          <w:rFonts w:asciiTheme="minorHAnsi" w:hAnsiTheme="minorHAnsi" w:cstheme="minorHAnsi"/>
          <w:color w:val="auto"/>
          <w:lang w:eastAsia="de-DE"/>
        </w:rPr>
        <w:t xml:space="preserve">. poz. </w:t>
      </w:r>
      <w:r w:rsidR="002F3F72" w:rsidRPr="006D3FA9">
        <w:rPr>
          <w:rFonts w:asciiTheme="minorHAnsi" w:hAnsiTheme="minorHAnsi" w:cstheme="minorHAnsi"/>
          <w:color w:val="auto"/>
          <w:lang w:eastAsia="de-DE"/>
        </w:rPr>
        <w:t>275</w:t>
      </w:r>
      <w:r w:rsidR="007B149E">
        <w:rPr>
          <w:rFonts w:asciiTheme="minorHAnsi" w:hAnsiTheme="minorHAnsi" w:cstheme="minorHAnsi"/>
          <w:color w:val="auto"/>
          <w:lang w:eastAsia="de-DE"/>
        </w:rPr>
        <w:t xml:space="preserve"> ze zm.</w:t>
      </w:r>
      <w:r w:rsidRPr="006D3FA9">
        <w:rPr>
          <w:rFonts w:asciiTheme="minorHAnsi" w:hAnsiTheme="minorHAnsi" w:cstheme="minorHAnsi"/>
          <w:color w:val="auto"/>
          <w:lang w:eastAsia="de-DE"/>
        </w:rPr>
        <w:t>) co następujące podmioty:</w:t>
      </w:r>
    </w:p>
    <w:p w14:paraId="51147EE4" w14:textId="12C2B5FD" w:rsidR="00727EBF" w:rsidRPr="006D3FA9" w:rsidRDefault="007E25F0" w:rsidP="00681302">
      <w:pPr>
        <w:spacing w:after="0" w:line="300" w:lineRule="auto"/>
        <w:ind w:left="993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DD1A" w14:textId="77777777" w:rsidR="00727EBF" w:rsidRPr="006D3FA9" w:rsidRDefault="00727EBF" w:rsidP="00681302">
      <w:pPr>
        <w:spacing w:after="0" w:line="300" w:lineRule="auto"/>
        <w:ind w:left="993" w:hanging="426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44B2F3FB" w14:textId="77777777" w:rsidR="00727EBF" w:rsidRPr="006D3FA9" w:rsidRDefault="00042038" w:rsidP="00B958FD">
      <w:pPr>
        <w:numPr>
          <w:ilvl w:val="3"/>
          <w:numId w:val="6"/>
        </w:numPr>
        <w:tabs>
          <w:tab w:val="left" w:pos="993"/>
        </w:tabs>
        <w:spacing w:after="0" w:line="300" w:lineRule="auto"/>
        <w:ind w:hanging="2313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*nie należę/nie należymy do grupy kapitałowej</w:t>
      </w:r>
    </w:p>
    <w:p w14:paraId="2046AD3E" w14:textId="77777777" w:rsidR="00727EBF" w:rsidRPr="006D3FA9" w:rsidRDefault="00727EBF" w:rsidP="00681302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5270DAD2" w14:textId="77777777" w:rsidR="00727EBF" w:rsidRPr="006D3FA9" w:rsidRDefault="00727EBF" w:rsidP="00681302">
      <w:pPr>
        <w:spacing w:after="0" w:line="300" w:lineRule="auto"/>
        <w:ind w:left="1066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4E878613" w14:textId="1E6B8FD9" w:rsidR="00727EBF" w:rsidRPr="006D3FA9" w:rsidRDefault="007E25F0" w:rsidP="00681302">
      <w:pPr>
        <w:tabs>
          <w:tab w:val="left" w:leader="dot" w:pos="1622"/>
          <w:tab w:val="left" w:leader="dot" w:pos="3485"/>
        </w:tabs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>______________</w:t>
      </w:r>
      <w:r w:rsidR="00042038" w:rsidRPr="006D3FA9">
        <w:rPr>
          <w:rFonts w:asciiTheme="minorHAnsi" w:hAnsiTheme="minorHAnsi" w:cstheme="minorHAnsi"/>
          <w:color w:val="auto"/>
          <w:lang w:eastAsia="de-DE"/>
        </w:rPr>
        <w:t xml:space="preserve"> dnia</w:t>
      </w:r>
      <w:r w:rsidRPr="006D3FA9">
        <w:rPr>
          <w:rFonts w:asciiTheme="minorHAnsi" w:hAnsiTheme="minorHAnsi" w:cstheme="minorHAnsi"/>
          <w:color w:val="auto"/>
          <w:lang w:eastAsia="de-DE"/>
        </w:rPr>
        <w:t xml:space="preserve"> ___________________</w:t>
      </w:r>
    </w:p>
    <w:p w14:paraId="402F744C" w14:textId="77777777" w:rsidR="00727EBF" w:rsidRPr="006D3FA9" w:rsidRDefault="00727EBF" w:rsidP="00681302">
      <w:pPr>
        <w:spacing w:after="0" w:line="300" w:lineRule="auto"/>
        <w:ind w:left="6024" w:hanging="278"/>
        <w:jc w:val="both"/>
        <w:rPr>
          <w:rFonts w:asciiTheme="minorHAnsi" w:hAnsiTheme="minorHAnsi" w:cstheme="minorHAnsi"/>
          <w:color w:val="auto"/>
          <w:lang w:eastAsia="de-DE"/>
        </w:rPr>
      </w:pPr>
    </w:p>
    <w:p w14:paraId="778D68F0" w14:textId="6339DC32" w:rsidR="00727EBF" w:rsidRPr="006D3FA9" w:rsidRDefault="007E25F0" w:rsidP="00681302">
      <w:pPr>
        <w:spacing w:after="0" w:line="300" w:lineRule="auto"/>
        <w:ind w:left="5316" w:firstLine="348"/>
        <w:rPr>
          <w:rFonts w:asciiTheme="minorHAnsi" w:hAnsiTheme="minorHAnsi" w:cstheme="minorHAnsi"/>
          <w:color w:val="auto"/>
        </w:rPr>
      </w:pPr>
      <w:r w:rsidRPr="006D3FA9">
        <w:rPr>
          <w:rFonts w:asciiTheme="minorHAnsi" w:hAnsiTheme="minorHAnsi" w:cstheme="minorHAnsi"/>
          <w:color w:val="auto"/>
        </w:rPr>
        <w:t>_________________________</w:t>
      </w:r>
    </w:p>
    <w:p w14:paraId="06FFBD85" w14:textId="77777777" w:rsidR="00727EBF" w:rsidRPr="006D3FA9" w:rsidRDefault="009D534D" w:rsidP="00681302">
      <w:pPr>
        <w:spacing w:after="0" w:line="300" w:lineRule="auto"/>
        <w:ind w:left="3540"/>
        <w:rPr>
          <w:rFonts w:asciiTheme="minorHAnsi" w:hAnsiTheme="minorHAnsi" w:cstheme="minorHAnsi"/>
          <w:i/>
          <w:color w:val="auto"/>
        </w:rPr>
      </w:pPr>
      <w:r w:rsidRPr="006D3FA9">
        <w:rPr>
          <w:rFonts w:asciiTheme="minorHAnsi" w:hAnsiTheme="minorHAnsi" w:cstheme="minorHAnsi"/>
          <w:color w:val="auto"/>
        </w:rPr>
        <w:tab/>
      </w:r>
      <w:r w:rsidRPr="006D3FA9">
        <w:rPr>
          <w:rFonts w:asciiTheme="minorHAnsi" w:hAnsiTheme="minorHAnsi" w:cstheme="minorHAnsi"/>
          <w:color w:val="auto"/>
        </w:rPr>
        <w:tab/>
      </w:r>
      <w:r w:rsidRPr="006D3FA9">
        <w:rPr>
          <w:rFonts w:asciiTheme="minorHAnsi" w:hAnsiTheme="minorHAnsi" w:cstheme="minorHAnsi"/>
          <w:color w:val="auto"/>
        </w:rPr>
        <w:tab/>
      </w:r>
      <w:r w:rsidR="00042038" w:rsidRPr="006D3FA9">
        <w:rPr>
          <w:rFonts w:asciiTheme="minorHAnsi" w:hAnsiTheme="minorHAnsi" w:cstheme="minorHAnsi"/>
          <w:i/>
          <w:color w:val="auto"/>
        </w:rPr>
        <w:t xml:space="preserve">czytelne imię i nazwisko i podpis </w:t>
      </w:r>
    </w:p>
    <w:p w14:paraId="1C165463" w14:textId="77777777" w:rsidR="00727EBF" w:rsidRPr="006D3FA9" w:rsidRDefault="00042038" w:rsidP="00681302">
      <w:pPr>
        <w:spacing w:after="0" w:line="300" w:lineRule="auto"/>
        <w:ind w:left="4956" w:firstLine="708"/>
        <w:rPr>
          <w:rFonts w:asciiTheme="minorHAnsi" w:hAnsiTheme="minorHAnsi" w:cstheme="minorHAnsi"/>
          <w:i/>
          <w:color w:val="auto"/>
        </w:rPr>
      </w:pPr>
      <w:r w:rsidRPr="006D3FA9">
        <w:rPr>
          <w:rFonts w:asciiTheme="minorHAnsi" w:hAnsiTheme="minorHAnsi" w:cstheme="minorHAnsi"/>
          <w:i/>
          <w:color w:val="auto"/>
        </w:rPr>
        <w:t>osoby(osób) uprawnionej(-</w:t>
      </w:r>
      <w:proofErr w:type="spellStart"/>
      <w:r w:rsidRPr="006D3FA9">
        <w:rPr>
          <w:rFonts w:asciiTheme="minorHAnsi" w:hAnsiTheme="minorHAnsi" w:cstheme="minorHAnsi"/>
          <w:i/>
          <w:color w:val="auto"/>
        </w:rPr>
        <w:t>ych</w:t>
      </w:r>
      <w:proofErr w:type="spellEnd"/>
      <w:r w:rsidRPr="006D3FA9">
        <w:rPr>
          <w:rFonts w:asciiTheme="minorHAnsi" w:hAnsiTheme="minorHAnsi" w:cstheme="minorHAnsi"/>
          <w:i/>
          <w:color w:val="auto"/>
        </w:rPr>
        <w:t xml:space="preserve">) </w:t>
      </w:r>
    </w:p>
    <w:p w14:paraId="1FB00EDE" w14:textId="77777777" w:rsidR="00727EBF" w:rsidRPr="006D3FA9" w:rsidRDefault="00042038" w:rsidP="00681302">
      <w:pPr>
        <w:spacing w:after="0" w:line="300" w:lineRule="auto"/>
        <w:ind w:left="4956" w:firstLine="708"/>
        <w:rPr>
          <w:rFonts w:asciiTheme="minorHAnsi" w:hAnsiTheme="minorHAnsi" w:cstheme="minorHAnsi"/>
          <w:i/>
          <w:color w:val="auto"/>
        </w:rPr>
      </w:pPr>
      <w:r w:rsidRPr="006D3FA9">
        <w:rPr>
          <w:rFonts w:asciiTheme="minorHAnsi" w:hAnsiTheme="minorHAnsi" w:cstheme="minorHAnsi"/>
          <w:i/>
          <w:color w:val="auto"/>
        </w:rPr>
        <w:t>do reprezentowania Wykonawcy</w:t>
      </w:r>
    </w:p>
    <w:p w14:paraId="40371744" w14:textId="77777777" w:rsidR="00334848" w:rsidRPr="006D3FA9" w:rsidRDefault="00334848" w:rsidP="00681302">
      <w:pPr>
        <w:spacing w:after="0" w:line="300" w:lineRule="auto"/>
        <w:ind w:left="142"/>
        <w:rPr>
          <w:rFonts w:asciiTheme="minorHAnsi" w:hAnsiTheme="minorHAnsi" w:cstheme="minorHAnsi"/>
          <w:color w:val="auto"/>
          <w:lang w:eastAsia="de-DE"/>
        </w:rPr>
      </w:pPr>
    </w:p>
    <w:p w14:paraId="1C846386" w14:textId="77777777" w:rsidR="00334848" w:rsidRPr="006D3FA9" w:rsidRDefault="00334848" w:rsidP="00681302">
      <w:pPr>
        <w:spacing w:after="0" w:line="300" w:lineRule="auto"/>
        <w:ind w:left="142"/>
        <w:rPr>
          <w:rFonts w:asciiTheme="minorHAnsi" w:hAnsiTheme="minorHAnsi" w:cstheme="minorHAnsi"/>
          <w:color w:val="auto"/>
          <w:lang w:eastAsia="de-DE"/>
        </w:rPr>
      </w:pPr>
    </w:p>
    <w:p w14:paraId="5E800225" w14:textId="77777777" w:rsidR="00293288" w:rsidRPr="006D3FA9" w:rsidRDefault="00293288" w:rsidP="00681302">
      <w:pPr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</w:p>
    <w:p w14:paraId="61B9710C" w14:textId="77777777" w:rsidR="00293288" w:rsidRPr="006D3FA9" w:rsidRDefault="00293288" w:rsidP="00681302">
      <w:pPr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</w:p>
    <w:p w14:paraId="0DD7FFCA" w14:textId="77777777" w:rsidR="00293288" w:rsidRPr="006D3FA9" w:rsidRDefault="00293288" w:rsidP="00681302">
      <w:pPr>
        <w:spacing w:after="0" w:line="300" w:lineRule="auto"/>
        <w:rPr>
          <w:rFonts w:asciiTheme="minorHAnsi" w:hAnsiTheme="minorHAnsi" w:cstheme="minorHAnsi"/>
          <w:color w:val="auto"/>
          <w:lang w:eastAsia="de-DE"/>
        </w:rPr>
      </w:pPr>
    </w:p>
    <w:p w14:paraId="723D4F8A" w14:textId="78DAC552" w:rsidR="00293288" w:rsidRPr="006D3FA9" w:rsidRDefault="00D97013" w:rsidP="0084757D">
      <w:pPr>
        <w:spacing w:after="0" w:line="300" w:lineRule="auto"/>
        <w:jc w:val="both"/>
        <w:rPr>
          <w:rFonts w:asciiTheme="minorHAnsi" w:hAnsiTheme="minorHAnsi" w:cstheme="minorHAnsi"/>
          <w:color w:val="auto"/>
          <w:lang w:eastAsia="de-DE"/>
        </w:rPr>
      </w:pPr>
      <w:r w:rsidRPr="006D3FA9">
        <w:rPr>
          <w:rFonts w:ascii="Calibri-BoldItalic" w:hAnsi="Calibri-BoldItalic"/>
          <w:b/>
          <w:bCs/>
          <w:i/>
          <w:iCs/>
          <w:color w:val="auto"/>
        </w:rPr>
        <w:t>W przypadku Wykonawców wspólnie ubiegających się o udzielenie zamówienia składa go każdy z</w:t>
      </w:r>
      <w:r w:rsidRPr="006D3FA9">
        <w:rPr>
          <w:rFonts w:ascii="Calibri-BoldItalic" w:hAnsi="Calibri-BoldItalic" w:hint="eastAsia"/>
          <w:b/>
          <w:bCs/>
          <w:i/>
          <w:iCs/>
          <w:color w:val="auto"/>
        </w:rPr>
        <w:t> </w:t>
      </w:r>
      <w:r w:rsidRPr="006D3FA9">
        <w:rPr>
          <w:rFonts w:ascii="Calibri-BoldItalic" w:hAnsi="Calibri-BoldItalic"/>
          <w:b/>
          <w:bCs/>
          <w:i/>
          <w:iCs/>
          <w:color w:val="auto"/>
        </w:rPr>
        <w:t>członków konsorcjum lub wspólników spółki cywilnej</w:t>
      </w:r>
    </w:p>
    <w:p w14:paraId="449D59F7" w14:textId="22346970" w:rsidR="00C44D79" w:rsidRPr="006D3FA9" w:rsidRDefault="00042038" w:rsidP="00681302">
      <w:pPr>
        <w:spacing w:after="0" w:line="300" w:lineRule="auto"/>
        <w:rPr>
          <w:rFonts w:asciiTheme="minorHAnsi" w:hAnsiTheme="minorHAnsi" w:cstheme="minorHAnsi"/>
          <w:b/>
          <w:color w:val="auto"/>
        </w:rPr>
      </w:pPr>
      <w:r w:rsidRPr="006D3FA9">
        <w:rPr>
          <w:rFonts w:asciiTheme="minorHAnsi" w:hAnsiTheme="minorHAnsi" w:cstheme="minorHAnsi"/>
          <w:color w:val="auto"/>
          <w:lang w:eastAsia="de-DE"/>
        </w:rPr>
        <w:t xml:space="preserve">*niepotrzebne skreślić </w:t>
      </w:r>
    </w:p>
    <w:sectPr w:rsidR="00C44D79" w:rsidRPr="006D3FA9" w:rsidSect="0030522A">
      <w:pgSz w:w="11907" w:h="16840" w:code="9"/>
      <w:pgMar w:top="1418" w:right="1418" w:bottom="1418" w:left="1418" w:header="737" w:footer="17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BE56" w16cex:dateUtc="2023-04-05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D8D5D" w16cid:durableId="27D7BE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389A" w14:textId="77777777" w:rsidR="001F4CDE" w:rsidRDefault="001F4CDE">
      <w:pPr>
        <w:spacing w:after="0" w:line="240" w:lineRule="auto"/>
      </w:pPr>
      <w:r>
        <w:separator/>
      </w:r>
    </w:p>
  </w:endnote>
  <w:endnote w:type="continuationSeparator" w:id="0">
    <w:p w14:paraId="278CFB7C" w14:textId="77777777" w:rsidR="001F4CDE" w:rsidRDefault="001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22F4" w14:textId="77777777" w:rsidR="00DE2AF7" w:rsidRDefault="00DE2AF7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8DDFAF" w14:textId="77777777" w:rsidR="00DE2AF7" w:rsidRDefault="00DE2AF7" w:rsidP="000011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C6C2" w14:textId="77777777" w:rsidR="00DE2AF7" w:rsidRDefault="00DE2AF7" w:rsidP="00BE0AA6">
    <w:pPr>
      <w:pStyle w:val="Stopka"/>
      <w:framePr w:wrap="around" w:vAnchor="text" w:hAnchor="page" w:x="736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17CB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D08EF11" w14:textId="4DDA3D0F" w:rsidR="00DE2AF7" w:rsidRDefault="00DE2AF7" w:rsidP="005D51A4">
    <w:pPr>
      <w:pStyle w:val="Stopka"/>
      <w:tabs>
        <w:tab w:val="left" w:pos="6974"/>
      </w:tabs>
      <w:ind w:right="360"/>
    </w:pP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  <w:t>IOD.26.1.1.2023.SJ</w:t>
    </w:r>
  </w:p>
  <w:p w14:paraId="15F7CF63" w14:textId="77777777" w:rsidR="00DE2AF7" w:rsidRDefault="00DE2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5DEAA" w14:textId="77777777" w:rsidR="001F4CDE" w:rsidRDefault="001F4CDE">
      <w:r>
        <w:separator/>
      </w:r>
    </w:p>
  </w:footnote>
  <w:footnote w:type="continuationSeparator" w:id="0">
    <w:p w14:paraId="1591CFAD" w14:textId="77777777" w:rsidR="001F4CDE" w:rsidRDefault="001F4CDE">
      <w:r>
        <w:continuationSeparator/>
      </w:r>
    </w:p>
  </w:footnote>
  <w:footnote w:id="1">
    <w:p w14:paraId="00416F39" w14:textId="77777777" w:rsidR="00DE2AF7" w:rsidRDefault="00DE2AF7" w:rsidP="00053270">
      <w:pPr>
        <w:pStyle w:val="Tekstprzypisudolnego"/>
        <w:numPr>
          <w:ilvl w:val="0"/>
          <w:numId w:val="13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7410BC91" w14:textId="75ECF8A1" w:rsidR="00DE2AF7" w:rsidRPr="007B149E" w:rsidRDefault="00DE2AF7" w:rsidP="007B149E">
      <w:pPr>
        <w:pStyle w:val="Tekstprzypisudolnego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95494ED" w14:textId="1D619186" w:rsidR="00DE2AF7" w:rsidRPr="007B149E" w:rsidRDefault="00DE2AF7" w:rsidP="00053270">
      <w:pPr>
        <w:pStyle w:val="Tekstprzypisudolnego"/>
        <w:numPr>
          <w:ilvl w:val="0"/>
          <w:numId w:val="13"/>
        </w:numPr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7B149E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4150017"/>
    <w:name w:val="WW8Num3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2" w15:restartNumberingAfterBreak="0">
    <w:nsid w:val="0000000A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  <w:lang w:eastAsia="pl-P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  <w:sz w:val="20"/>
        <w:szCs w:val="20"/>
        <w:lang w:eastAsia="ar-SA"/>
      </w:rPr>
    </w:lvl>
  </w:abstractNum>
  <w:abstractNum w:abstractNumId="4" w15:restartNumberingAfterBreak="0">
    <w:nsid w:val="0000000F"/>
    <w:multiLevelType w:val="singleLevel"/>
    <w:tmpl w:val="3B186E32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b w:val="0"/>
        <w:bCs/>
        <w:color w:val="000000"/>
        <w:sz w:val="20"/>
        <w:szCs w:val="20"/>
        <w:lang w:eastAsia="pl-PL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  <w:sz w:val="20"/>
        <w:szCs w:val="20"/>
        <w:lang w:eastAsia="pl-PL"/>
      </w:rPr>
    </w:lvl>
  </w:abstractNum>
  <w:abstractNum w:abstractNumId="6" w15:restartNumberingAfterBreak="0">
    <w:nsid w:val="00000021"/>
    <w:multiLevelType w:val="multilevel"/>
    <w:tmpl w:val="86E8E31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ascii="Helvetica" w:eastAsia="Times New Roman" w:hAnsi="Helvetica" w:cs="Helvetica" w:hint="default"/>
        <w:color w:val="000000"/>
        <w:sz w:val="20"/>
        <w:szCs w:val="20"/>
        <w:lang w:eastAsia="pl-PL"/>
      </w:rPr>
    </w:lvl>
  </w:abstractNum>
  <w:abstractNum w:abstractNumId="8" w15:restartNumberingAfterBreak="0">
    <w:nsid w:val="00000029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  <w:lang w:eastAsia="pl-PL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b w:val="0"/>
        <w:sz w:val="20"/>
        <w:szCs w:val="20"/>
        <w:lang w:eastAsia="pl-PL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</w:abstractNum>
  <w:abstractNum w:abstractNumId="1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Helvetica" w:eastAsia="Times New Roman" w:hAnsi="Helvetica" w:cs="Helvetica"/>
        <w:color w:val="000000"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D47FF0"/>
    <w:multiLevelType w:val="multilevel"/>
    <w:tmpl w:val="FECEB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13628A9"/>
    <w:multiLevelType w:val="hybridMultilevel"/>
    <w:tmpl w:val="01E63FF2"/>
    <w:lvl w:ilvl="0" w:tplc="973C4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051B4F"/>
    <w:multiLevelType w:val="hybridMultilevel"/>
    <w:tmpl w:val="7FDED912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461A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D2129"/>
    <w:multiLevelType w:val="hybridMultilevel"/>
    <w:tmpl w:val="64580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A2DC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6E46BD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1B1A11"/>
    <w:multiLevelType w:val="hybridMultilevel"/>
    <w:tmpl w:val="6D282408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424E86"/>
    <w:multiLevelType w:val="hybridMultilevel"/>
    <w:tmpl w:val="7C78999E"/>
    <w:lvl w:ilvl="0" w:tplc="D9FA0E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D6A0790A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3F2A28"/>
    <w:multiLevelType w:val="hybridMultilevel"/>
    <w:tmpl w:val="095A1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A313E"/>
    <w:multiLevelType w:val="multilevel"/>
    <w:tmpl w:val="849A917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A767639"/>
    <w:multiLevelType w:val="hybridMultilevel"/>
    <w:tmpl w:val="5DEC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EA589B"/>
    <w:multiLevelType w:val="hybridMultilevel"/>
    <w:tmpl w:val="DEB671C8"/>
    <w:lvl w:ilvl="0" w:tplc="9D2E79D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0C880213"/>
    <w:multiLevelType w:val="hybridMultilevel"/>
    <w:tmpl w:val="61AA11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0D3D0F40"/>
    <w:multiLevelType w:val="hybridMultilevel"/>
    <w:tmpl w:val="C1A09ED8"/>
    <w:lvl w:ilvl="0" w:tplc="3878D2B4">
      <w:start w:val="1"/>
      <w:numFmt w:val="decimal"/>
      <w:lvlText w:val="%1."/>
      <w:lvlJc w:val="left"/>
      <w:pPr>
        <w:ind w:left="5355" w:hanging="499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74B76"/>
    <w:multiLevelType w:val="hybridMultilevel"/>
    <w:tmpl w:val="47EA5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B658F5"/>
    <w:multiLevelType w:val="hybridMultilevel"/>
    <w:tmpl w:val="01EAB340"/>
    <w:lvl w:ilvl="0" w:tplc="04150011">
      <w:start w:val="1"/>
      <w:numFmt w:val="decimal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FF72745"/>
    <w:multiLevelType w:val="hybridMultilevel"/>
    <w:tmpl w:val="A7E8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F02D0E"/>
    <w:multiLevelType w:val="multilevel"/>
    <w:tmpl w:val="129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61C5EDE"/>
    <w:multiLevelType w:val="hybridMultilevel"/>
    <w:tmpl w:val="4B7E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1C551068"/>
    <w:multiLevelType w:val="multilevel"/>
    <w:tmpl w:val="9B720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1DC719BE"/>
    <w:multiLevelType w:val="hybridMultilevel"/>
    <w:tmpl w:val="E9B6A53A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F9F423C"/>
    <w:multiLevelType w:val="hybridMultilevel"/>
    <w:tmpl w:val="E2384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334347"/>
    <w:multiLevelType w:val="multilevel"/>
    <w:tmpl w:val="A096425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44C2577"/>
    <w:multiLevelType w:val="hybridMultilevel"/>
    <w:tmpl w:val="C31EE8A8"/>
    <w:lvl w:ilvl="0" w:tplc="02D02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4A16B88"/>
    <w:multiLevelType w:val="hybridMultilevel"/>
    <w:tmpl w:val="1B422DDC"/>
    <w:lvl w:ilvl="0" w:tplc="609A5D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0B8D8D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67E7493"/>
    <w:multiLevelType w:val="multilevel"/>
    <w:tmpl w:val="EA205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4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AAD759D"/>
    <w:multiLevelType w:val="hybridMultilevel"/>
    <w:tmpl w:val="B680BA04"/>
    <w:lvl w:ilvl="0" w:tplc="F3801F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B756D8"/>
    <w:multiLevelType w:val="hybridMultilevel"/>
    <w:tmpl w:val="4298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A7190"/>
    <w:multiLevelType w:val="hybridMultilevel"/>
    <w:tmpl w:val="676A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A2492D"/>
    <w:multiLevelType w:val="hybridMultilevel"/>
    <w:tmpl w:val="A57C1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94576"/>
    <w:multiLevelType w:val="hybridMultilevel"/>
    <w:tmpl w:val="F364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370684"/>
    <w:multiLevelType w:val="hybridMultilevel"/>
    <w:tmpl w:val="4AAAE91E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8859F7"/>
    <w:multiLevelType w:val="multilevel"/>
    <w:tmpl w:val="75B29CBA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2E66E95"/>
    <w:multiLevelType w:val="hybridMultilevel"/>
    <w:tmpl w:val="4142FE58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36A51F4F"/>
    <w:multiLevelType w:val="hybridMultilevel"/>
    <w:tmpl w:val="83F4AE18"/>
    <w:lvl w:ilvl="0" w:tplc="813A16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3855623A"/>
    <w:multiLevelType w:val="multilevel"/>
    <w:tmpl w:val="2318A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7" w15:restartNumberingAfterBreak="0">
    <w:nsid w:val="38E973A4"/>
    <w:multiLevelType w:val="hybridMultilevel"/>
    <w:tmpl w:val="5DDE67DA"/>
    <w:lvl w:ilvl="0" w:tplc="A4A82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2B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A25B6"/>
    <w:multiLevelType w:val="multilevel"/>
    <w:tmpl w:val="E64449B2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600" w:hanging="1440"/>
      </w:pPr>
    </w:lvl>
  </w:abstractNum>
  <w:abstractNum w:abstractNumId="59" w15:restartNumberingAfterBreak="0">
    <w:nsid w:val="39617BD5"/>
    <w:multiLevelType w:val="hybridMultilevel"/>
    <w:tmpl w:val="E708BB06"/>
    <w:lvl w:ilvl="0" w:tplc="09FC8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C0629E"/>
    <w:multiLevelType w:val="hybridMultilevel"/>
    <w:tmpl w:val="FC5C1310"/>
    <w:lvl w:ilvl="0" w:tplc="4A669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6B7C45"/>
    <w:multiLevelType w:val="hybridMultilevel"/>
    <w:tmpl w:val="5E62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8F5D80"/>
    <w:multiLevelType w:val="hybridMultilevel"/>
    <w:tmpl w:val="FCDE69FC"/>
    <w:lvl w:ilvl="0" w:tplc="0EE27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12D16E9"/>
    <w:multiLevelType w:val="multilevel"/>
    <w:tmpl w:val="883AB596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64" w15:restartNumberingAfterBreak="0">
    <w:nsid w:val="42987976"/>
    <w:multiLevelType w:val="hybridMultilevel"/>
    <w:tmpl w:val="DBAA9EA6"/>
    <w:lvl w:ilvl="0" w:tplc="E4A8C0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4745374"/>
    <w:multiLevelType w:val="hybridMultilevel"/>
    <w:tmpl w:val="52E22DD4"/>
    <w:lvl w:ilvl="0" w:tplc="C6DEE5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7" w15:restartNumberingAfterBreak="0">
    <w:nsid w:val="44CF7C67"/>
    <w:multiLevelType w:val="hybridMultilevel"/>
    <w:tmpl w:val="81841338"/>
    <w:lvl w:ilvl="0" w:tplc="AB1CE8B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45076841"/>
    <w:multiLevelType w:val="multilevel"/>
    <w:tmpl w:val="D5AA5812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69" w15:restartNumberingAfterBreak="0">
    <w:nsid w:val="45AE7A48"/>
    <w:multiLevelType w:val="hybridMultilevel"/>
    <w:tmpl w:val="C340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DE6F9F"/>
    <w:multiLevelType w:val="hybridMultilevel"/>
    <w:tmpl w:val="EA22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92190F"/>
    <w:multiLevelType w:val="hybridMultilevel"/>
    <w:tmpl w:val="090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540F60"/>
    <w:multiLevelType w:val="hybridMultilevel"/>
    <w:tmpl w:val="2114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CED63E7"/>
    <w:multiLevelType w:val="hybridMultilevel"/>
    <w:tmpl w:val="9A48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4B0E0B"/>
    <w:multiLevelType w:val="hybridMultilevel"/>
    <w:tmpl w:val="FB8EFCA0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600DB1"/>
    <w:multiLevelType w:val="hybridMultilevel"/>
    <w:tmpl w:val="F7C4B6C0"/>
    <w:lvl w:ilvl="0" w:tplc="B7C4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D464E8"/>
    <w:multiLevelType w:val="multilevel"/>
    <w:tmpl w:val="E356D5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1E76458"/>
    <w:multiLevelType w:val="hybridMultilevel"/>
    <w:tmpl w:val="A864AF94"/>
    <w:lvl w:ilvl="0" w:tplc="0415000F">
      <w:start w:val="1"/>
      <w:numFmt w:val="decimal"/>
      <w:lvlText w:val="%1."/>
      <w:lvlJc w:val="left"/>
      <w:pPr>
        <w:ind w:left="2281" w:hanging="360"/>
      </w:pPr>
    </w:lvl>
    <w:lvl w:ilvl="1" w:tplc="04150019" w:tentative="1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80" w15:restartNumberingAfterBreak="0">
    <w:nsid w:val="540E5A4C"/>
    <w:multiLevelType w:val="hybridMultilevel"/>
    <w:tmpl w:val="CD1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8707FF6"/>
    <w:multiLevelType w:val="hybridMultilevel"/>
    <w:tmpl w:val="4C48BBDA"/>
    <w:lvl w:ilvl="0" w:tplc="9A54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894E29"/>
    <w:multiLevelType w:val="hybridMultilevel"/>
    <w:tmpl w:val="1562D676"/>
    <w:lvl w:ilvl="0" w:tplc="D9FA0E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FA38DC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5E520B"/>
    <w:multiLevelType w:val="hybridMultilevel"/>
    <w:tmpl w:val="80666552"/>
    <w:lvl w:ilvl="0" w:tplc="98801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C841A3"/>
    <w:multiLevelType w:val="multilevel"/>
    <w:tmpl w:val="A1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 w:val="0"/>
        <w:sz w:val="23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67651B"/>
    <w:multiLevelType w:val="multilevel"/>
    <w:tmpl w:val="360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597F7B"/>
    <w:multiLevelType w:val="hybridMultilevel"/>
    <w:tmpl w:val="0316AF80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91" w15:restartNumberingAfterBreak="0">
    <w:nsid w:val="62B03EDA"/>
    <w:multiLevelType w:val="hybridMultilevel"/>
    <w:tmpl w:val="0D665AC8"/>
    <w:lvl w:ilvl="0" w:tplc="24983F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63520FCB"/>
    <w:multiLevelType w:val="hybridMultilevel"/>
    <w:tmpl w:val="1EE82F12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93" w15:restartNumberingAfterBreak="0">
    <w:nsid w:val="65BB70E4"/>
    <w:multiLevelType w:val="hybridMultilevel"/>
    <w:tmpl w:val="5A864D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60B7124"/>
    <w:multiLevelType w:val="multilevel"/>
    <w:tmpl w:val="65F4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68B385F"/>
    <w:multiLevelType w:val="hybridMultilevel"/>
    <w:tmpl w:val="B6404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91F0FA3"/>
    <w:multiLevelType w:val="hybridMultilevel"/>
    <w:tmpl w:val="3D7290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8" w15:restartNumberingAfterBreak="0">
    <w:nsid w:val="6AED6780"/>
    <w:multiLevelType w:val="hybridMultilevel"/>
    <w:tmpl w:val="25DE1C3E"/>
    <w:lvl w:ilvl="0" w:tplc="4FFE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EC46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 w15:restartNumberingAfterBreak="0">
    <w:nsid w:val="73E605C8"/>
    <w:multiLevelType w:val="hybridMultilevel"/>
    <w:tmpl w:val="04A23DA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77D732A7"/>
    <w:multiLevelType w:val="hybridMultilevel"/>
    <w:tmpl w:val="2BACC516"/>
    <w:lvl w:ilvl="0" w:tplc="86DAE48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2" w15:restartNumberingAfterBreak="0">
    <w:nsid w:val="7A68453F"/>
    <w:multiLevelType w:val="hybridMultilevel"/>
    <w:tmpl w:val="E238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AC6A8A"/>
    <w:multiLevelType w:val="hybridMultilevel"/>
    <w:tmpl w:val="C7C2F6B6"/>
    <w:lvl w:ilvl="0" w:tplc="5AB07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B30A25"/>
    <w:multiLevelType w:val="hybridMultilevel"/>
    <w:tmpl w:val="B13021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7CA0565C"/>
    <w:multiLevelType w:val="hybridMultilevel"/>
    <w:tmpl w:val="5D02A74C"/>
    <w:lvl w:ilvl="0" w:tplc="B9E88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9560BA"/>
    <w:multiLevelType w:val="hybridMultilevel"/>
    <w:tmpl w:val="B562DD36"/>
    <w:lvl w:ilvl="0" w:tplc="F3801F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6"/>
  </w:num>
  <w:num w:numId="3">
    <w:abstractNumId w:val="94"/>
  </w:num>
  <w:num w:numId="4">
    <w:abstractNumId w:val="86"/>
  </w:num>
  <w:num w:numId="5">
    <w:abstractNumId w:val="78"/>
  </w:num>
  <w:num w:numId="6">
    <w:abstractNumId w:val="15"/>
  </w:num>
  <w:num w:numId="7">
    <w:abstractNumId w:val="63"/>
  </w:num>
  <w:num w:numId="8">
    <w:abstractNumId w:val="32"/>
  </w:num>
  <w:num w:numId="9">
    <w:abstractNumId w:val="89"/>
  </w:num>
  <w:num w:numId="10">
    <w:abstractNumId w:val="51"/>
  </w:num>
  <w:num w:numId="11">
    <w:abstractNumId w:val="68"/>
  </w:num>
  <w:num w:numId="12">
    <w:abstractNumId w:val="24"/>
  </w:num>
  <w:num w:numId="13">
    <w:abstractNumId w:val="19"/>
  </w:num>
  <w:num w:numId="14">
    <w:abstractNumId w:val="75"/>
  </w:num>
  <w:num w:numId="15">
    <w:abstractNumId w:val="35"/>
  </w:num>
  <w:num w:numId="16">
    <w:abstractNumId w:val="34"/>
  </w:num>
  <w:num w:numId="17">
    <w:abstractNumId w:val="74"/>
  </w:num>
  <w:num w:numId="18">
    <w:abstractNumId w:val="18"/>
  </w:num>
  <w:num w:numId="19">
    <w:abstractNumId w:val="99"/>
  </w:num>
  <w:num w:numId="20">
    <w:abstractNumId w:val="40"/>
  </w:num>
  <w:num w:numId="21">
    <w:abstractNumId w:val="83"/>
  </w:num>
  <w:num w:numId="22">
    <w:abstractNumId w:val="81"/>
  </w:num>
  <w:num w:numId="23">
    <w:abstractNumId w:val="71"/>
  </w:num>
  <w:num w:numId="24">
    <w:abstractNumId w:val="54"/>
  </w:num>
  <w:num w:numId="25">
    <w:abstractNumId w:val="44"/>
  </w:num>
  <w:num w:numId="26">
    <w:abstractNumId w:val="37"/>
  </w:num>
  <w:num w:numId="27">
    <w:abstractNumId w:val="53"/>
  </w:num>
  <w:num w:numId="28">
    <w:abstractNumId w:val="70"/>
  </w:num>
  <w:num w:numId="29">
    <w:abstractNumId w:val="87"/>
  </w:num>
  <w:num w:numId="30">
    <w:abstractNumId w:val="65"/>
  </w:num>
  <w:num w:numId="31">
    <w:abstractNumId w:val="97"/>
  </w:num>
  <w:num w:numId="32">
    <w:abstractNumId w:val="33"/>
  </w:num>
  <w:num w:numId="33">
    <w:abstractNumId w:val="73"/>
  </w:num>
  <w:num w:numId="34">
    <w:abstractNumId w:val="96"/>
  </w:num>
  <w:num w:numId="35">
    <w:abstractNumId w:val="103"/>
  </w:num>
  <w:num w:numId="36">
    <w:abstractNumId w:val="92"/>
  </w:num>
  <w:num w:numId="37">
    <w:abstractNumId w:val="104"/>
  </w:num>
  <w:num w:numId="38">
    <w:abstractNumId w:val="58"/>
  </w:num>
  <w:num w:numId="39">
    <w:abstractNumId w:val="101"/>
  </w:num>
  <w:num w:numId="40">
    <w:abstractNumId w:val="84"/>
  </w:num>
  <w:num w:numId="41">
    <w:abstractNumId w:val="95"/>
  </w:num>
  <w:num w:numId="42">
    <w:abstractNumId w:val="55"/>
  </w:num>
  <w:num w:numId="43">
    <w:abstractNumId w:val="27"/>
  </w:num>
  <w:num w:numId="44">
    <w:abstractNumId w:val="23"/>
  </w:num>
  <w:num w:numId="45">
    <w:abstractNumId w:val="64"/>
  </w:num>
  <w:num w:numId="46">
    <w:abstractNumId w:val="42"/>
  </w:num>
  <w:num w:numId="47">
    <w:abstractNumId w:val="20"/>
  </w:num>
  <w:num w:numId="48">
    <w:abstractNumId w:val="39"/>
  </w:num>
  <w:num w:numId="49">
    <w:abstractNumId w:val="26"/>
  </w:num>
  <w:num w:numId="50">
    <w:abstractNumId w:val="61"/>
  </w:num>
  <w:num w:numId="51">
    <w:abstractNumId w:val="30"/>
  </w:num>
  <w:num w:numId="52">
    <w:abstractNumId w:val="22"/>
  </w:num>
  <w:num w:numId="53">
    <w:abstractNumId w:val="72"/>
  </w:num>
  <w:num w:numId="54">
    <w:abstractNumId w:val="69"/>
  </w:num>
  <w:num w:numId="55">
    <w:abstractNumId w:val="16"/>
  </w:num>
  <w:num w:numId="56">
    <w:abstractNumId w:val="31"/>
  </w:num>
  <w:num w:numId="57">
    <w:abstractNumId w:val="46"/>
  </w:num>
  <w:num w:numId="58">
    <w:abstractNumId w:val="17"/>
  </w:num>
  <w:num w:numId="59">
    <w:abstractNumId w:val="105"/>
  </w:num>
  <w:num w:numId="60">
    <w:abstractNumId w:val="36"/>
  </w:num>
  <w:num w:numId="61">
    <w:abstractNumId w:val="21"/>
  </w:num>
  <w:num w:numId="62">
    <w:abstractNumId w:val="47"/>
  </w:num>
  <w:num w:numId="63">
    <w:abstractNumId w:val="76"/>
  </w:num>
  <w:num w:numId="64">
    <w:abstractNumId w:val="82"/>
  </w:num>
  <w:num w:numId="65">
    <w:abstractNumId w:val="48"/>
  </w:num>
  <w:num w:numId="66">
    <w:abstractNumId w:val="62"/>
  </w:num>
  <w:num w:numId="67">
    <w:abstractNumId w:val="49"/>
  </w:num>
  <w:num w:numId="68">
    <w:abstractNumId w:val="52"/>
  </w:num>
  <w:num w:numId="69">
    <w:abstractNumId w:val="60"/>
  </w:num>
  <w:num w:numId="70">
    <w:abstractNumId w:val="102"/>
  </w:num>
  <w:num w:numId="71">
    <w:abstractNumId w:val="98"/>
  </w:num>
  <w:num w:numId="72">
    <w:abstractNumId w:val="39"/>
    <w:lvlOverride w:ilvl="0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</w:num>
  <w:num w:numId="75">
    <w:abstractNumId w:val="50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6"/>
  </w:num>
  <w:num w:numId="80">
    <w:abstractNumId w:val="38"/>
  </w:num>
  <w:num w:numId="81">
    <w:abstractNumId w:val="100"/>
  </w:num>
  <w:num w:numId="82">
    <w:abstractNumId w:val="41"/>
  </w:num>
  <w:num w:numId="83">
    <w:abstractNumId w:val="67"/>
  </w:num>
  <w:num w:numId="84">
    <w:abstractNumId w:val="77"/>
  </w:num>
  <w:num w:numId="85">
    <w:abstractNumId w:val="79"/>
  </w:num>
  <w:num w:numId="86">
    <w:abstractNumId w:val="45"/>
  </w:num>
  <w:num w:numId="87">
    <w:abstractNumId w:val="80"/>
  </w:num>
  <w:num w:numId="88">
    <w:abstractNumId w:val="25"/>
  </w:num>
  <w:num w:numId="89">
    <w:abstractNumId w:val="29"/>
  </w:num>
  <w:num w:numId="90">
    <w:abstractNumId w:val="88"/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9"/>
  </w:num>
  <w:num w:numId="99">
    <w:abstractNumId w:val="93"/>
  </w:num>
  <w:num w:numId="100">
    <w:abstractNumId w:val="8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BF"/>
    <w:rsid w:val="00000ABE"/>
    <w:rsid w:val="00001127"/>
    <w:rsid w:val="000012CD"/>
    <w:rsid w:val="000021A5"/>
    <w:rsid w:val="000024D8"/>
    <w:rsid w:val="000029B2"/>
    <w:rsid w:val="00002F10"/>
    <w:rsid w:val="00003B35"/>
    <w:rsid w:val="00004B81"/>
    <w:rsid w:val="00006B69"/>
    <w:rsid w:val="000071AD"/>
    <w:rsid w:val="00011B02"/>
    <w:rsid w:val="00023609"/>
    <w:rsid w:val="00023984"/>
    <w:rsid w:val="00023C6E"/>
    <w:rsid w:val="00027B68"/>
    <w:rsid w:val="000301A4"/>
    <w:rsid w:val="000329AA"/>
    <w:rsid w:val="00033058"/>
    <w:rsid w:val="000336B1"/>
    <w:rsid w:val="00036A67"/>
    <w:rsid w:val="00041D7D"/>
    <w:rsid w:val="00042038"/>
    <w:rsid w:val="000424B8"/>
    <w:rsid w:val="000432C0"/>
    <w:rsid w:val="000471F7"/>
    <w:rsid w:val="0005077E"/>
    <w:rsid w:val="00050C18"/>
    <w:rsid w:val="00051EC7"/>
    <w:rsid w:val="00052288"/>
    <w:rsid w:val="0005264D"/>
    <w:rsid w:val="00053270"/>
    <w:rsid w:val="0005435C"/>
    <w:rsid w:val="00054EB5"/>
    <w:rsid w:val="000557A3"/>
    <w:rsid w:val="00056A7F"/>
    <w:rsid w:val="00061495"/>
    <w:rsid w:val="00062493"/>
    <w:rsid w:val="00063C33"/>
    <w:rsid w:val="00063FB0"/>
    <w:rsid w:val="00063FF5"/>
    <w:rsid w:val="000654A9"/>
    <w:rsid w:val="000655E7"/>
    <w:rsid w:val="00067567"/>
    <w:rsid w:val="00072A13"/>
    <w:rsid w:val="00072E43"/>
    <w:rsid w:val="00073244"/>
    <w:rsid w:val="00073A03"/>
    <w:rsid w:val="000748B6"/>
    <w:rsid w:val="00075009"/>
    <w:rsid w:val="00076266"/>
    <w:rsid w:val="00077A4D"/>
    <w:rsid w:val="00077DEC"/>
    <w:rsid w:val="000801A1"/>
    <w:rsid w:val="00081B48"/>
    <w:rsid w:val="0008478F"/>
    <w:rsid w:val="00085913"/>
    <w:rsid w:val="00086809"/>
    <w:rsid w:val="00091AE0"/>
    <w:rsid w:val="000921FC"/>
    <w:rsid w:val="00092391"/>
    <w:rsid w:val="00092E93"/>
    <w:rsid w:val="0009496A"/>
    <w:rsid w:val="000A61C3"/>
    <w:rsid w:val="000B013C"/>
    <w:rsid w:val="000B014F"/>
    <w:rsid w:val="000B05FC"/>
    <w:rsid w:val="000B0ECB"/>
    <w:rsid w:val="000B1388"/>
    <w:rsid w:val="000B161B"/>
    <w:rsid w:val="000B3656"/>
    <w:rsid w:val="000B56AD"/>
    <w:rsid w:val="000C03F4"/>
    <w:rsid w:val="000C2459"/>
    <w:rsid w:val="000C3226"/>
    <w:rsid w:val="000C4745"/>
    <w:rsid w:val="000C6581"/>
    <w:rsid w:val="000C71F5"/>
    <w:rsid w:val="000C76F4"/>
    <w:rsid w:val="000D0538"/>
    <w:rsid w:val="000D3DD0"/>
    <w:rsid w:val="000D436A"/>
    <w:rsid w:val="000D52C9"/>
    <w:rsid w:val="000D6141"/>
    <w:rsid w:val="000D6EA0"/>
    <w:rsid w:val="000D7415"/>
    <w:rsid w:val="000E07EC"/>
    <w:rsid w:val="000E0881"/>
    <w:rsid w:val="000E0C6E"/>
    <w:rsid w:val="000E1462"/>
    <w:rsid w:val="000E1EB0"/>
    <w:rsid w:val="000E228B"/>
    <w:rsid w:val="000E3D93"/>
    <w:rsid w:val="000E3F8C"/>
    <w:rsid w:val="000E4B82"/>
    <w:rsid w:val="000E724C"/>
    <w:rsid w:val="000E7370"/>
    <w:rsid w:val="000E76B7"/>
    <w:rsid w:val="000F0E08"/>
    <w:rsid w:val="000F2C9A"/>
    <w:rsid w:val="000F445A"/>
    <w:rsid w:val="00100E0C"/>
    <w:rsid w:val="00101086"/>
    <w:rsid w:val="00101CD1"/>
    <w:rsid w:val="001021A8"/>
    <w:rsid w:val="001038A1"/>
    <w:rsid w:val="00104082"/>
    <w:rsid w:val="00105995"/>
    <w:rsid w:val="001070D9"/>
    <w:rsid w:val="00107281"/>
    <w:rsid w:val="00110177"/>
    <w:rsid w:val="00110484"/>
    <w:rsid w:val="0011191C"/>
    <w:rsid w:val="00121879"/>
    <w:rsid w:val="0012364E"/>
    <w:rsid w:val="00123CD6"/>
    <w:rsid w:val="001245D0"/>
    <w:rsid w:val="00125333"/>
    <w:rsid w:val="0012722F"/>
    <w:rsid w:val="00130CF5"/>
    <w:rsid w:val="001322A4"/>
    <w:rsid w:val="001349FA"/>
    <w:rsid w:val="00135F82"/>
    <w:rsid w:val="0013603E"/>
    <w:rsid w:val="00136134"/>
    <w:rsid w:val="00136516"/>
    <w:rsid w:val="00141253"/>
    <w:rsid w:val="001417BA"/>
    <w:rsid w:val="00143BA5"/>
    <w:rsid w:val="00144C0C"/>
    <w:rsid w:val="00146BA8"/>
    <w:rsid w:val="00147DA7"/>
    <w:rsid w:val="00150C9D"/>
    <w:rsid w:val="00150CAF"/>
    <w:rsid w:val="001518D3"/>
    <w:rsid w:val="001520CF"/>
    <w:rsid w:val="00152BAD"/>
    <w:rsid w:val="00153788"/>
    <w:rsid w:val="001554C3"/>
    <w:rsid w:val="0015556D"/>
    <w:rsid w:val="00155F45"/>
    <w:rsid w:val="001601D1"/>
    <w:rsid w:val="001602FE"/>
    <w:rsid w:val="001604F2"/>
    <w:rsid w:val="00161964"/>
    <w:rsid w:val="0016391A"/>
    <w:rsid w:val="001655B9"/>
    <w:rsid w:val="00165BCD"/>
    <w:rsid w:val="00166EDF"/>
    <w:rsid w:val="0017103B"/>
    <w:rsid w:val="0017135F"/>
    <w:rsid w:val="0017443E"/>
    <w:rsid w:val="00174DC6"/>
    <w:rsid w:val="001759FC"/>
    <w:rsid w:val="00175A43"/>
    <w:rsid w:val="00175CF9"/>
    <w:rsid w:val="0017654D"/>
    <w:rsid w:val="00176FB3"/>
    <w:rsid w:val="001815EE"/>
    <w:rsid w:val="00181CF4"/>
    <w:rsid w:val="00182B44"/>
    <w:rsid w:val="00182DCC"/>
    <w:rsid w:val="00183354"/>
    <w:rsid w:val="00184D24"/>
    <w:rsid w:val="0018521D"/>
    <w:rsid w:val="001857EA"/>
    <w:rsid w:val="00192613"/>
    <w:rsid w:val="00195B81"/>
    <w:rsid w:val="00195BC1"/>
    <w:rsid w:val="00196502"/>
    <w:rsid w:val="00196CE2"/>
    <w:rsid w:val="001A1539"/>
    <w:rsid w:val="001A38C3"/>
    <w:rsid w:val="001A4EB5"/>
    <w:rsid w:val="001A5B39"/>
    <w:rsid w:val="001A6F28"/>
    <w:rsid w:val="001B06E3"/>
    <w:rsid w:val="001B1B38"/>
    <w:rsid w:val="001B2967"/>
    <w:rsid w:val="001B47F9"/>
    <w:rsid w:val="001B58A3"/>
    <w:rsid w:val="001B6A26"/>
    <w:rsid w:val="001B76FD"/>
    <w:rsid w:val="001C0DD5"/>
    <w:rsid w:val="001C1503"/>
    <w:rsid w:val="001C20AA"/>
    <w:rsid w:val="001C239C"/>
    <w:rsid w:val="001C35AF"/>
    <w:rsid w:val="001C4299"/>
    <w:rsid w:val="001C5D50"/>
    <w:rsid w:val="001C6348"/>
    <w:rsid w:val="001C713F"/>
    <w:rsid w:val="001C7C4F"/>
    <w:rsid w:val="001C7F52"/>
    <w:rsid w:val="001D24F3"/>
    <w:rsid w:val="001D28B0"/>
    <w:rsid w:val="001D28B9"/>
    <w:rsid w:val="001D3D7D"/>
    <w:rsid w:val="001D5AF9"/>
    <w:rsid w:val="001D67D9"/>
    <w:rsid w:val="001D7263"/>
    <w:rsid w:val="001D7729"/>
    <w:rsid w:val="001E0FB8"/>
    <w:rsid w:val="001E26FB"/>
    <w:rsid w:val="001E3553"/>
    <w:rsid w:val="001E36A6"/>
    <w:rsid w:val="001E52D0"/>
    <w:rsid w:val="001E5A8E"/>
    <w:rsid w:val="001E6B97"/>
    <w:rsid w:val="001F3C61"/>
    <w:rsid w:val="001F4091"/>
    <w:rsid w:val="001F4CDE"/>
    <w:rsid w:val="001F5351"/>
    <w:rsid w:val="001F5C76"/>
    <w:rsid w:val="001F5F04"/>
    <w:rsid w:val="002012C3"/>
    <w:rsid w:val="002019FB"/>
    <w:rsid w:val="00204E78"/>
    <w:rsid w:val="00205DB4"/>
    <w:rsid w:val="0020633F"/>
    <w:rsid w:val="00211F27"/>
    <w:rsid w:val="00213581"/>
    <w:rsid w:val="0021441D"/>
    <w:rsid w:val="00216354"/>
    <w:rsid w:val="00216579"/>
    <w:rsid w:val="0021737D"/>
    <w:rsid w:val="0021783D"/>
    <w:rsid w:val="002212B1"/>
    <w:rsid w:val="002223EE"/>
    <w:rsid w:val="002224D1"/>
    <w:rsid w:val="00223A94"/>
    <w:rsid w:val="0022553F"/>
    <w:rsid w:val="00225D3A"/>
    <w:rsid w:val="00230766"/>
    <w:rsid w:val="00233BDA"/>
    <w:rsid w:val="00234EB2"/>
    <w:rsid w:val="00236B67"/>
    <w:rsid w:val="00237E8F"/>
    <w:rsid w:val="002404A9"/>
    <w:rsid w:val="00240BB0"/>
    <w:rsid w:val="0024455C"/>
    <w:rsid w:val="00244C84"/>
    <w:rsid w:val="00245521"/>
    <w:rsid w:val="0024778E"/>
    <w:rsid w:val="00247B2C"/>
    <w:rsid w:val="00250F14"/>
    <w:rsid w:val="002521B5"/>
    <w:rsid w:val="00252742"/>
    <w:rsid w:val="00253FE0"/>
    <w:rsid w:val="0025512D"/>
    <w:rsid w:val="00256B37"/>
    <w:rsid w:val="00256B42"/>
    <w:rsid w:val="00257E57"/>
    <w:rsid w:val="00260CE1"/>
    <w:rsid w:val="00262ED0"/>
    <w:rsid w:val="00263A37"/>
    <w:rsid w:val="00264235"/>
    <w:rsid w:val="0026459F"/>
    <w:rsid w:val="002653C9"/>
    <w:rsid w:val="00266555"/>
    <w:rsid w:val="0026753C"/>
    <w:rsid w:val="002700F9"/>
    <w:rsid w:val="00271055"/>
    <w:rsid w:val="00271644"/>
    <w:rsid w:val="00272C37"/>
    <w:rsid w:val="002730B0"/>
    <w:rsid w:val="00274DE9"/>
    <w:rsid w:val="00276BB0"/>
    <w:rsid w:val="002778FE"/>
    <w:rsid w:val="00277A53"/>
    <w:rsid w:val="00280584"/>
    <w:rsid w:val="002817B6"/>
    <w:rsid w:val="00283DA3"/>
    <w:rsid w:val="0028505E"/>
    <w:rsid w:val="00285AC2"/>
    <w:rsid w:val="00290680"/>
    <w:rsid w:val="00290F0B"/>
    <w:rsid w:val="00291357"/>
    <w:rsid w:val="002914A8"/>
    <w:rsid w:val="00292319"/>
    <w:rsid w:val="00293288"/>
    <w:rsid w:val="002932DE"/>
    <w:rsid w:val="00293AEE"/>
    <w:rsid w:val="00294F96"/>
    <w:rsid w:val="00296A77"/>
    <w:rsid w:val="002A15E1"/>
    <w:rsid w:val="002A1BC5"/>
    <w:rsid w:val="002A25EF"/>
    <w:rsid w:val="002A6598"/>
    <w:rsid w:val="002B1770"/>
    <w:rsid w:val="002B29E0"/>
    <w:rsid w:val="002B2BEF"/>
    <w:rsid w:val="002B2D43"/>
    <w:rsid w:val="002B416E"/>
    <w:rsid w:val="002B4B8D"/>
    <w:rsid w:val="002B5C40"/>
    <w:rsid w:val="002B6083"/>
    <w:rsid w:val="002C0D92"/>
    <w:rsid w:val="002C153C"/>
    <w:rsid w:val="002C1E62"/>
    <w:rsid w:val="002C40C0"/>
    <w:rsid w:val="002C429B"/>
    <w:rsid w:val="002C532E"/>
    <w:rsid w:val="002C60F0"/>
    <w:rsid w:val="002D04C2"/>
    <w:rsid w:val="002D0C09"/>
    <w:rsid w:val="002D2239"/>
    <w:rsid w:val="002D368E"/>
    <w:rsid w:val="002D6A46"/>
    <w:rsid w:val="002E01F1"/>
    <w:rsid w:val="002E14ED"/>
    <w:rsid w:val="002E3344"/>
    <w:rsid w:val="002E356B"/>
    <w:rsid w:val="002E4B68"/>
    <w:rsid w:val="002E61CA"/>
    <w:rsid w:val="002E7DF5"/>
    <w:rsid w:val="002F0F7A"/>
    <w:rsid w:val="002F1236"/>
    <w:rsid w:val="002F1EB0"/>
    <w:rsid w:val="002F3F72"/>
    <w:rsid w:val="002F4413"/>
    <w:rsid w:val="002F45D3"/>
    <w:rsid w:val="002F45EE"/>
    <w:rsid w:val="002F5A6B"/>
    <w:rsid w:val="002F7C29"/>
    <w:rsid w:val="00300356"/>
    <w:rsid w:val="003004E1"/>
    <w:rsid w:val="00301FD2"/>
    <w:rsid w:val="0030224B"/>
    <w:rsid w:val="00302577"/>
    <w:rsid w:val="00302D94"/>
    <w:rsid w:val="0030368C"/>
    <w:rsid w:val="00304942"/>
    <w:rsid w:val="00304F42"/>
    <w:rsid w:val="0030522A"/>
    <w:rsid w:val="00306234"/>
    <w:rsid w:val="00307017"/>
    <w:rsid w:val="003075B2"/>
    <w:rsid w:val="003077A9"/>
    <w:rsid w:val="0031046F"/>
    <w:rsid w:val="003117B6"/>
    <w:rsid w:val="003132E9"/>
    <w:rsid w:val="00313AAC"/>
    <w:rsid w:val="00320478"/>
    <w:rsid w:val="0032135E"/>
    <w:rsid w:val="003222F9"/>
    <w:rsid w:val="0032404D"/>
    <w:rsid w:val="00324416"/>
    <w:rsid w:val="00324DB5"/>
    <w:rsid w:val="0032531A"/>
    <w:rsid w:val="00325D69"/>
    <w:rsid w:val="003262D1"/>
    <w:rsid w:val="003266DA"/>
    <w:rsid w:val="003314D1"/>
    <w:rsid w:val="00331EAF"/>
    <w:rsid w:val="00334848"/>
    <w:rsid w:val="003365C8"/>
    <w:rsid w:val="00340A82"/>
    <w:rsid w:val="0034277F"/>
    <w:rsid w:val="00342B10"/>
    <w:rsid w:val="00342DA5"/>
    <w:rsid w:val="00343A1C"/>
    <w:rsid w:val="00344339"/>
    <w:rsid w:val="00344C07"/>
    <w:rsid w:val="0035179F"/>
    <w:rsid w:val="00352DCF"/>
    <w:rsid w:val="00356F28"/>
    <w:rsid w:val="0035707C"/>
    <w:rsid w:val="003578E9"/>
    <w:rsid w:val="0036005A"/>
    <w:rsid w:val="003618D2"/>
    <w:rsid w:val="00365CAA"/>
    <w:rsid w:val="00365D32"/>
    <w:rsid w:val="003674D4"/>
    <w:rsid w:val="0037076B"/>
    <w:rsid w:val="00371262"/>
    <w:rsid w:val="0037212D"/>
    <w:rsid w:val="003726B7"/>
    <w:rsid w:val="003733B7"/>
    <w:rsid w:val="0037492F"/>
    <w:rsid w:val="00374C1A"/>
    <w:rsid w:val="003768F5"/>
    <w:rsid w:val="003802B2"/>
    <w:rsid w:val="00382E12"/>
    <w:rsid w:val="00383EEA"/>
    <w:rsid w:val="0038635C"/>
    <w:rsid w:val="00387AE7"/>
    <w:rsid w:val="00390222"/>
    <w:rsid w:val="00390985"/>
    <w:rsid w:val="003926BE"/>
    <w:rsid w:val="00393C42"/>
    <w:rsid w:val="00394198"/>
    <w:rsid w:val="003965DE"/>
    <w:rsid w:val="00397062"/>
    <w:rsid w:val="003A032E"/>
    <w:rsid w:val="003A2125"/>
    <w:rsid w:val="003A2948"/>
    <w:rsid w:val="003A313E"/>
    <w:rsid w:val="003A427A"/>
    <w:rsid w:val="003A4354"/>
    <w:rsid w:val="003A4E7E"/>
    <w:rsid w:val="003A530E"/>
    <w:rsid w:val="003A70C3"/>
    <w:rsid w:val="003A72FE"/>
    <w:rsid w:val="003A7BB8"/>
    <w:rsid w:val="003B1385"/>
    <w:rsid w:val="003B3DF0"/>
    <w:rsid w:val="003B404D"/>
    <w:rsid w:val="003B4582"/>
    <w:rsid w:val="003B6F82"/>
    <w:rsid w:val="003C0EB0"/>
    <w:rsid w:val="003C125B"/>
    <w:rsid w:val="003C1AF8"/>
    <w:rsid w:val="003C395D"/>
    <w:rsid w:val="003C4F0B"/>
    <w:rsid w:val="003C5519"/>
    <w:rsid w:val="003D16A9"/>
    <w:rsid w:val="003D17CB"/>
    <w:rsid w:val="003D1AF3"/>
    <w:rsid w:val="003D1B58"/>
    <w:rsid w:val="003D2B7A"/>
    <w:rsid w:val="003D31B4"/>
    <w:rsid w:val="003D462D"/>
    <w:rsid w:val="003D5FE2"/>
    <w:rsid w:val="003E1892"/>
    <w:rsid w:val="003E4680"/>
    <w:rsid w:val="003E5B44"/>
    <w:rsid w:val="003E5D4B"/>
    <w:rsid w:val="003E6612"/>
    <w:rsid w:val="003E6B0B"/>
    <w:rsid w:val="003E6B32"/>
    <w:rsid w:val="003F01D7"/>
    <w:rsid w:val="003F0C60"/>
    <w:rsid w:val="003F0FCB"/>
    <w:rsid w:val="003F2530"/>
    <w:rsid w:val="003F2544"/>
    <w:rsid w:val="003F33EB"/>
    <w:rsid w:val="003F3971"/>
    <w:rsid w:val="003F5C43"/>
    <w:rsid w:val="004000F7"/>
    <w:rsid w:val="004009D2"/>
    <w:rsid w:val="004009EA"/>
    <w:rsid w:val="00400EC6"/>
    <w:rsid w:val="00403117"/>
    <w:rsid w:val="00403F9F"/>
    <w:rsid w:val="00404165"/>
    <w:rsid w:val="004051F1"/>
    <w:rsid w:val="00410EFD"/>
    <w:rsid w:val="00411A24"/>
    <w:rsid w:val="00411C1F"/>
    <w:rsid w:val="00413B03"/>
    <w:rsid w:val="00413B74"/>
    <w:rsid w:val="00414229"/>
    <w:rsid w:val="00414288"/>
    <w:rsid w:val="0041442E"/>
    <w:rsid w:val="00414D80"/>
    <w:rsid w:val="00414FC8"/>
    <w:rsid w:val="00415449"/>
    <w:rsid w:val="0041717C"/>
    <w:rsid w:val="004217C5"/>
    <w:rsid w:val="00423348"/>
    <w:rsid w:val="00423698"/>
    <w:rsid w:val="00424761"/>
    <w:rsid w:val="00425A25"/>
    <w:rsid w:val="00426FCF"/>
    <w:rsid w:val="00427939"/>
    <w:rsid w:val="00427F69"/>
    <w:rsid w:val="004303A8"/>
    <w:rsid w:val="00431277"/>
    <w:rsid w:val="0043312F"/>
    <w:rsid w:val="00433A65"/>
    <w:rsid w:val="004343C0"/>
    <w:rsid w:val="00434E56"/>
    <w:rsid w:val="004362E8"/>
    <w:rsid w:val="004377A1"/>
    <w:rsid w:val="004379B4"/>
    <w:rsid w:val="00440075"/>
    <w:rsid w:val="0044300D"/>
    <w:rsid w:val="00444481"/>
    <w:rsid w:val="00444D43"/>
    <w:rsid w:val="0044566D"/>
    <w:rsid w:val="00450D57"/>
    <w:rsid w:val="004528F3"/>
    <w:rsid w:val="00453FB4"/>
    <w:rsid w:val="00454A43"/>
    <w:rsid w:val="00455617"/>
    <w:rsid w:val="0045685A"/>
    <w:rsid w:val="004568C8"/>
    <w:rsid w:val="00456C82"/>
    <w:rsid w:val="00457B39"/>
    <w:rsid w:val="00457B54"/>
    <w:rsid w:val="00457FCB"/>
    <w:rsid w:val="004605E1"/>
    <w:rsid w:val="00461BB5"/>
    <w:rsid w:val="00463306"/>
    <w:rsid w:val="00465D84"/>
    <w:rsid w:val="004665F6"/>
    <w:rsid w:val="0046700B"/>
    <w:rsid w:val="00467B7B"/>
    <w:rsid w:val="00470555"/>
    <w:rsid w:val="00471364"/>
    <w:rsid w:val="004717A6"/>
    <w:rsid w:val="004723D3"/>
    <w:rsid w:val="00472AAF"/>
    <w:rsid w:val="00472B38"/>
    <w:rsid w:val="00472E1E"/>
    <w:rsid w:val="004747A3"/>
    <w:rsid w:val="004748F8"/>
    <w:rsid w:val="00477142"/>
    <w:rsid w:val="004773A6"/>
    <w:rsid w:val="004777D9"/>
    <w:rsid w:val="0048015C"/>
    <w:rsid w:val="004815B3"/>
    <w:rsid w:val="00482101"/>
    <w:rsid w:val="00482E85"/>
    <w:rsid w:val="0048490A"/>
    <w:rsid w:val="00484AF0"/>
    <w:rsid w:val="004850CA"/>
    <w:rsid w:val="0048730F"/>
    <w:rsid w:val="00487DB7"/>
    <w:rsid w:val="00490088"/>
    <w:rsid w:val="00491265"/>
    <w:rsid w:val="00491A38"/>
    <w:rsid w:val="00492692"/>
    <w:rsid w:val="00492B37"/>
    <w:rsid w:val="00493478"/>
    <w:rsid w:val="004936B8"/>
    <w:rsid w:val="004946B6"/>
    <w:rsid w:val="0049654C"/>
    <w:rsid w:val="00497321"/>
    <w:rsid w:val="004A0023"/>
    <w:rsid w:val="004A1DC1"/>
    <w:rsid w:val="004A48F9"/>
    <w:rsid w:val="004A4927"/>
    <w:rsid w:val="004A63A6"/>
    <w:rsid w:val="004A69B7"/>
    <w:rsid w:val="004A6CA1"/>
    <w:rsid w:val="004B0A0C"/>
    <w:rsid w:val="004B2925"/>
    <w:rsid w:val="004B3FA3"/>
    <w:rsid w:val="004B59AE"/>
    <w:rsid w:val="004B5F43"/>
    <w:rsid w:val="004B73B3"/>
    <w:rsid w:val="004C0705"/>
    <w:rsid w:val="004C0972"/>
    <w:rsid w:val="004C2984"/>
    <w:rsid w:val="004C2C48"/>
    <w:rsid w:val="004C31C6"/>
    <w:rsid w:val="004C414F"/>
    <w:rsid w:val="004C5DD3"/>
    <w:rsid w:val="004C633E"/>
    <w:rsid w:val="004D0FD5"/>
    <w:rsid w:val="004D21C2"/>
    <w:rsid w:val="004D6F5A"/>
    <w:rsid w:val="004D752B"/>
    <w:rsid w:val="004E01FF"/>
    <w:rsid w:val="004E3097"/>
    <w:rsid w:val="004E36BE"/>
    <w:rsid w:val="004E3EFD"/>
    <w:rsid w:val="004E44A4"/>
    <w:rsid w:val="004E5763"/>
    <w:rsid w:val="004E5E01"/>
    <w:rsid w:val="004E6B0E"/>
    <w:rsid w:val="004E7B66"/>
    <w:rsid w:val="004F0082"/>
    <w:rsid w:val="004F0710"/>
    <w:rsid w:val="004F1FFA"/>
    <w:rsid w:val="004F36C2"/>
    <w:rsid w:val="004F6CC9"/>
    <w:rsid w:val="0050118C"/>
    <w:rsid w:val="00503BB5"/>
    <w:rsid w:val="0050431E"/>
    <w:rsid w:val="00504A5B"/>
    <w:rsid w:val="00505FD1"/>
    <w:rsid w:val="00510986"/>
    <w:rsid w:val="00510B09"/>
    <w:rsid w:val="0051111E"/>
    <w:rsid w:val="005129D7"/>
    <w:rsid w:val="00513133"/>
    <w:rsid w:val="00513299"/>
    <w:rsid w:val="00515760"/>
    <w:rsid w:val="00516738"/>
    <w:rsid w:val="00516D0B"/>
    <w:rsid w:val="0052044A"/>
    <w:rsid w:val="00521FC1"/>
    <w:rsid w:val="00522684"/>
    <w:rsid w:val="00522AE2"/>
    <w:rsid w:val="005248F9"/>
    <w:rsid w:val="00524C23"/>
    <w:rsid w:val="00530EEA"/>
    <w:rsid w:val="00532BFC"/>
    <w:rsid w:val="0053315A"/>
    <w:rsid w:val="00533E08"/>
    <w:rsid w:val="005356F9"/>
    <w:rsid w:val="00536813"/>
    <w:rsid w:val="005372C5"/>
    <w:rsid w:val="005401BD"/>
    <w:rsid w:val="0054157F"/>
    <w:rsid w:val="00543EE8"/>
    <w:rsid w:val="00544635"/>
    <w:rsid w:val="00546163"/>
    <w:rsid w:val="00550CB5"/>
    <w:rsid w:val="00551BF3"/>
    <w:rsid w:val="005539AB"/>
    <w:rsid w:val="00554D49"/>
    <w:rsid w:val="00555627"/>
    <w:rsid w:val="00556330"/>
    <w:rsid w:val="00556722"/>
    <w:rsid w:val="0055681E"/>
    <w:rsid w:val="00556EEC"/>
    <w:rsid w:val="005604D1"/>
    <w:rsid w:val="00560906"/>
    <w:rsid w:val="005614F8"/>
    <w:rsid w:val="00561DE0"/>
    <w:rsid w:val="00562BFD"/>
    <w:rsid w:val="00562E1B"/>
    <w:rsid w:val="005633EA"/>
    <w:rsid w:val="00564B68"/>
    <w:rsid w:val="005652A4"/>
    <w:rsid w:val="0056530C"/>
    <w:rsid w:val="005669BE"/>
    <w:rsid w:val="005676AC"/>
    <w:rsid w:val="00570CE2"/>
    <w:rsid w:val="005726AD"/>
    <w:rsid w:val="00573561"/>
    <w:rsid w:val="00573680"/>
    <w:rsid w:val="005736F4"/>
    <w:rsid w:val="00574BBC"/>
    <w:rsid w:val="00575726"/>
    <w:rsid w:val="005760FC"/>
    <w:rsid w:val="0057741A"/>
    <w:rsid w:val="00582167"/>
    <w:rsid w:val="00583637"/>
    <w:rsid w:val="0058383D"/>
    <w:rsid w:val="0058420C"/>
    <w:rsid w:val="0058446F"/>
    <w:rsid w:val="00585478"/>
    <w:rsid w:val="00585FED"/>
    <w:rsid w:val="005902A8"/>
    <w:rsid w:val="00594162"/>
    <w:rsid w:val="00594D39"/>
    <w:rsid w:val="005976C7"/>
    <w:rsid w:val="005A0451"/>
    <w:rsid w:val="005A21DB"/>
    <w:rsid w:val="005A2855"/>
    <w:rsid w:val="005A2F89"/>
    <w:rsid w:val="005A3590"/>
    <w:rsid w:val="005A38DC"/>
    <w:rsid w:val="005A3D14"/>
    <w:rsid w:val="005A4383"/>
    <w:rsid w:val="005A52A2"/>
    <w:rsid w:val="005A6BB1"/>
    <w:rsid w:val="005A6FBC"/>
    <w:rsid w:val="005A7FE0"/>
    <w:rsid w:val="005B1E68"/>
    <w:rsid w:val="005B4330"/>
    <w:rsid w:val="005B470D"/>
    <w:rsid w:val="005C2C34"/>
    <w:rsid w:val="005C6958"/>
    <w:rsid w:val="005C7180"/>
    <w:rsid w:val="005C7320"/>
    <w:rsid w:val="005C790D"/>
    <w:rsid w:val="005C7BE5"/>
    <w:rsid w:val="005D0222"/>
    <w:rsid w:val="005D0418"/>
    <w:rsid w:val="005D0D85"/>
    <w:rsid w:val="005D1C32"/>
    <w:rsid w:val="005D1E51"/>
    <w:rsid w:val="005D1F96"/>
    <w:rsid w:val="005D23FE"/>
    <w:rsid w:val="005D270F"/>
    <w:rsid w:val="005D51A4"/>
    <w:rsid w:val="005D545C"/>
    <w:rsid w:val="005D61FC"/>
    <w:rsid w:val="005D70EC"/>
    <w:rsid w:val="005D71CA"/>
    <w:rsid w:val="005D763E"/>
    <w:rsid w:val="005D7F3D"/>
    <w:rsid w:val="005D7F98"/>
    <w:rsid w:val="005E0809"/>
    <w:rsid w:val="005E2B47"/>
    <w:rsid w:val="005E2C2E"/>
    <w:rsid w:val="005E2E29"/>
    <w:rsid w:val="005E3BAD"/>
    <w:rsid w:val="005E4A02"/>
    <w:rsid w:val="005F192D"/>
    <w:rsid w:val="005F1C93"/>
    <w:rsid w:val="005F2EEF"/>
    <w:rsid w:val="005F500B"/>
    <w:rsid w:val="005F51FB"/>
    <w:rsid w:val="005F573C"/>
    <w:rsid w:val="005F5F79"/>
    <w:rsid w:val="0060639D"/>
    <w:rsid w:val="00607470"/>
    <w:rsid w:val="00607D70"/>
    <w:rsid w:val="00611376"/>
    <w:rsid w:val="00611858"/>
    <w:rsid w:val="00611AF1"/>
    <w:rsid w:val="00615A79"/>
    <w:rsid w:val="00616750"/>
    <w:rsid w:val="006178CB"/>
    <w:rsid w:val="00620D8A"/>
    <w:rsid w:val="0062141B"/>
    <w:rsid w:val="0062293D"/>
    <w:rsid w:val="006257C0"/>
    <w:rsid w:val="00630560"/>
    <w:rsid w:val="0063136A"/>
    <w:rsid w:val="00632389"/>
    <w:rsid w:val="00632CCC"/>
    <w:rsid w:val="006336D8"/>
    <w:rsid w:val="0063372B"/>
    <w:rsid w:val="006338B8"/>
    <w:rsid w:val="006343D1"/>
    <w:rsid w:val="00634525"/>
    <w:rsid w:val="00637033"/>
    <w:rsid w:val="0064142D"/>
    <w:rsid w:val="00641A07"/>
    <w:rsid w:val="00642B6C"/>
    <w:rsid w:val="00645697"/>
    <w:rsid w:val="00645736"/>
    <w:rsid w:val="00647177"/>
    <w:rsid w:val="00651333"/>
    <w:rsid w:val="006524B3"/>
    <w:rsid w:val="006543DD"/>
    <w:rsid w:val="00655878"/>
    <w:rsid w:val="00660B42"/>
    <w:rsid w:val="00662472"/>
    <w:rsid w:val="006638AB"/>
    <w:rsid w:val="00664245"/>
    <w:rsid w:val="00665641"/>
    <w:rsid w:val="00666D52"/>
    <w:rsid w:val="00670310"/>
    <w:rsid w:val="00670BF8"/>
    <w:rsid w:val="00671339"/>
    <w:rsid w:val="0067184E"/>
    <w:rsid w:val="00672A96"/>
    <w:rsid w:val="006742AB"/>
    <w:rsid w:val="00674446"/>
    <w:rsid w:val="00674665"/>
    <w:rsid w:val="006749CE"/>
    <w:rsid w:val="00676D55"/>
    <w:rsid w:val="00677283"/>
    <w:rsid w:val="006775ED"/>
    <w:rsid w:val="00681302"/>
    <w:rsid w:val="00684780"/>
    <w:rsid w:val="006851A2"/>
    <w:rsid w:val="00685E3E"/>
    <w:rsid w:val="0069044A"/>
    <w:rsid w:val="00692F40"/>
    <w:rsid w:val="00693AA2"/>
    <w:rsid w:val="00693C40"/>
    <w:rsid w:val="006941C7"/>
    <w:rsid w:val="006952A0"/>
    <w:rsid w:val="00695BDC"/>
    <w:rsid w:val="0069624E"/>
    <w:rsid w:val="0069711D"/>
    <w:rsid w:val="00697267"/>
    <w:rsid w:val="00697ABC"/>
    <w:rsid w:val="006A2769"/>
    <w:rsid w:val="006A34E5"/>
    <w:rsid w:val="006A392E"/>
    <w:rsid w:val="006A438D"/>
    <w:rsid w:val="006A64EE"/>
    <w:rsid w:val="006B01C8"/>
    <w:rsid w:val="006B0AAD"/>
    <w:rsid w:val="006B0DEC"/>
    <w:rsid w:val="006B11E6"/>
    <w:rsid w:val="006B2E18"/>
    <w:rsid w:val="006B3181"/>
    <w:rsid w:val="006B3D98"/>
    <w:rsid w:val="006B4951"/>
    <w:rsid w:val="006B6247"/>
    <w:rsid w:val="006B66B3"/>
    <w:rsid w:val="006C477D"/>
    <w:rsid w:val="006C4A6F"/>
    <w:rsid w:val="006C563D"/>
    <w:rsid w:val="006C5B46"/>
    <w:rsid w:val="006C5E04"/>
    <w:rsid w:val="006C6774"/>
    <w:rsid w:val="006C7B13"/>
    <w:rsid w:val="006C7EA1"/>
    <w:rsid w:val="006D0386"/>
    <w:rsid w:val="006D102D"/>
    <w:rsid w:val="006D3A8A"/>
    <w:rsid w:val="006D3FA9"/>
    <w:rsid w:val="006D4387"/>
    <w:rsid w:val="006D4EC1"/>
    <w:rsid w:val="006D52A4"/>
    <w:rsid w:val="006D6D9A"/>
    <w:rsid w:val="006E19BC"/>
    <w:rsid w:val="006E1D38"/>
    <w:rsid w:val="006E226A"/>
    <w:rsid w:val="006E2C0C"/>
    <w:rsid w:val="006E35F2"/>
    <w:rsid w:val="006E3822"/>
    <w:rsid w:val="006E3D09"/>
    <w:rsid w:val="006E4A54"/>
    <w:rsid w:val="006E4A5F"/>
    <w:rsid w:val="006E4C54"/>
    <w:rsid w:val="006E5280"/>
    <w:rsid w:val="006E62FE"/>
    <w:rsid w:val="006E7CD3"/>
    <w:rsid w:val="006F1AF8"/>
    <w:rsid w:val="006F1EB9"/>
    <w:rsid w:val="006F2299"/>
    <w:rsid w:val="006F24DE"/>
    <w:rsid w:val="006F5226"/>
    <w:rsid w:val="006F52EA"/>
    <w:rsid w:val="006F52F2"/>
    <w:rsid w:val="006F7261"/>
    <w:rsid w:val="007014B3"/>
    <w:rsid w:val="00704AA9"/>
    <w:rsid w:val="00704C66"/>
    <w:rsid w:val="0070543A"/>
    <w:rsid w:val="0070593A"/>
    <w:rsid w:val="00707032"/>
    <w:rsid w:val="00710B84"/>
    <w:rsid w:val="00710C7A"/>
    <w:rsid w:val="00711779"/>
    <w:rsid w:val="00712833"/>
    <w:rsid w:val="0071458A"/>
    <w:rsid w:val="00717130"/>
    <w:rsid w:val="007172D6"/>
    <w:rsid w:val="007238BC"/>
    <w:rsid w:val="00724A22"/>
    <w:rsid w:val="00724C03"/>
    <w:rsid w:val="007257DC"/>
    <w:rsid w:val="00725912"/>
    <w:rsid w:val="00725F9D"/>
    <w:rsid w:val="00727EBF"/>
    <w:rsid w:val="00727FE3"/>
    <w:rsid w:val="00730697"/>
    <w:rsid w:val="00730F56"/>
    <w:rsid w:val="007329F9"/>
    <w:rsid w:val="00733012"/>
    <w:rsid w:val="007339B9"/>
    <w:rsid w:val="00734482"/>
    <w:rsid w:val="00736818"/>
    <w:rsid w:val="0074054C"/>
    <w:rsid w:val="00740913"/>
    <w:rsid w:val="00740A23"/>
    <w:rsid w:val="007425CF"/>
    <w:rsid w:val="00743B86"/>
    <w:rsid w:val="00743F2B"/>
    <w:rsid w:val="00744548"/>
    <w:rsid w:val="0074499C"/>
    <w:rsid w:val="00744F66"/>
    <w:rsid w:val="00744FF7"/>
    <w:rsid w:val="0075202C"/>
    <w:rsid w:val="00753B8A"/>
    <w:rsid w:val="00754304"/>
    <w:rsid w:val="007558C8"/>
    <w:rsid w:val="00756CD5"/>
    <w:rsid w:val="00757B5F"/>
    <w:rsid w:val="00757D42"/>
    <w:rsid w:val="00760A26"/>
    <w:rsid w:val="00760A5B"/>
    <w:rsid w:val="00762D67"/>
    <w:rsid w:val="00763EC9"/>
    <w:rsid w:val="007640F0"/>
    <w:rsid w:val="00764593"/>
    <w:rsid w:val="00764821"/>
    <w:rsid w:val="00764A0F"/>
    <w:rsid w:val="00766D4B"/>
    <w:rsid w:val="00767454"/>
    <w:rsid w:val="00767F3D"/>
    <w:rsid w:val="007728E7"/>
    <w:rsid w:val="007732E0"/>
    <w:rsid w:val="00774E89"/>
    <w:rsid w:val="00776404"/>
    <w:rsid w:val="00777C85"/>
    <w:rsid w:val="00781D8A"/>
    <w:rsid w:val="00783533"/>
    <w:rsid w:val="00784CE1"/>
    <w:rsid w:val="00785480"/>
    <w:rsid w:val="00785FF6"/>
    <w:rsid w:val="00790901"/>
    <w:rsid w:val="00790CB8"/>
    <w:rsid w:val="00791CE8"/>
    <w:rsid w:val="00792E05"/>
    <w:rsid w:val="00794306"/>
    <w:rsid w:val="00794ADE"/>
    <w:rsid w:val="00795431"/>
    <w:rsid w:val="007963E8"/>
    <w:rsid w:val="007968E3"/>
    <w:rsid w:val="0079700D"/>
    <w:rsid w:val="007A1489"/>
    <w:rsid w:val="007A2B99"/>
    <w:rsid w:val="007A2E28"/>
    <w:rsid w:val="007A45B8"/>
    <w:rsid w:val="007A48DC"/>
    <w:rsid w:val="007B0389"/>
    <w:rsid w:val="007B149E"/>
    <w:rsid w:val="007B1865"/>
    <w:rsid w:val="007B3B7A"/>
    <w:rsid w:val="007B494A"/>
    <w:rsid w:val="007B4B8A"/>
    <w:rsid w:val="007B6839"/>
    <w:rsid w:val="007B79DA"/>
    <w:rsid w:val="007B7C4D"/>
    <w:rsid w:val="007C00DD"/>
    <w:rsid w:val="007C077A"/>
    <w:rsid w:val="007C0F5F"/>
    <w:rsid w:val="007C2F06"/>
    <w:rsid w:val="007C4D29"/>
    <w:rsid w:val="007C50BF"/>
    <w:rsid w:val="007C7C81"/>
    <w:rsid w:val="007C7FBA"/>
    <w:rsid w:val="007D0697"/>
    <w:rsid w:val="007D1714"/>
    <w:rsid w:val="007D27D0"/>
    <w:rsid w:val="007D2BA1"/>
    <w:rsid w:val="007D4FA3"/>
    <w:rsid w:val="007D59BC"/>
    <w:rsid w:val="007D6A82"/>
    <w:rsid w:val="007E034B"/>
    <w:rsid w:val="007E07C0"/>
    <w:rsid w:val="007E0D52"/>
    <w:rsid w:val="007E25F0"/>
    <w:rsid w:val="007E269B"/>
    <w:rsid w:val="007E4042"/>
    <w:rsid w:val="007E43AB"/>
    <w:rsid w:val="007E682A"/>
    <w:rsid w:val="007E77B4"/>
    <w:rsid w:val="007F317B"/>
    <w:rsid w:val="007F32F9"/>
    <w:rsid w:val="007F3B81"/>
    <w:rsid w:val="007F52B8"/>
    <w:rsid w:val="007F6263"/>
    <w:rsid w:val="007F7ADE"/>
    <w:rsid w:val="0080037B"/>
    <w:rsid w:val="00801D16"/>
    <w:rsid w:val="00803877"/>
    <w:rsid w:val="00803ADF"/>
    <w:rsid w:val="00803B0C"/>
    <w:rsid w:val="00803E41"/>
    <w:rsid w:val="00805CF8"/>
    <w:rsid w:val="008072B8"/>
    <w:rsid w:val="00807B08"/>
    <w:rsid w:val="00807D41"/>
    <w:rsid w:val="00811BCD"/>
    <w:rsid w:val="00812444"/>
    <w:rsid w:val="00812967"/>
    <w:rsid w:val="00816C65"/>
    <w:rsid w:val="00816EA7"/>
    <w:rsid w:val="008202ED"/>
    <w:rsid w:val="00821451"/>
    <w:rsid w:val="00821EF8"/>
    <w:rsid w:val="0082279B"/>
    <w:rsid w:val="00822894"/>
    <w:rsid w:val="00823947"/>
    <w:rsid w:val="008239BC"/>
    <w:rsid w:val="00824CEE"/>
    <w:rsid w:val="00826379"/>
    <w:rsid w:val="00827991"/>
    <w:rsid w:val="00830251"/>
    <w:rsid w:val="008305BE"/>
    <w:rsid w:val="00830EE0"/>
    <w:rsid w:val="0083331A"/>
    <w:rsid w:val="00835C10"/>
    <w:rsid w:val="0083696A"/>
    <w:rsid w:val="00841F12"/>
    <w:rsid w:val="008420DA"/>
    <w:rsid w:val="0084318C"/>
    <w:rsid w:val="00843650"/>
    <w:rsid w:val="00843827"/>
    <w:rsid w:val="00843EEC"/>
    <w:rsid w:val="00844FEF"/>
    <w:rsid w:val="008459E7"/>
    <w:rsid w:val="0084757D"/>
    <w:rsid w:val="00847A9D"/>
    <w:rsid w:val="008501F4"/>
    <w:rsid w:val="008503C5"/>
    <w:rsid w:val="008523E7"/>
    <w:rsid w:val="00852ED9"/>
    <w:rsid w:val="00853806"/>
    <w:rsid w:val="008541E8"/>
    <w:rsid w:val="008550B3"/>
    <w:rsid w:val="00855152"/>
    <w:rsid w:val="008553BB"/>
    <w:rsid w:val="008566B0"/>
    <w:rsid w:val="00860EC4"/>
    <w:rsid w:val="008615E2"/>
    <w:rsid w:val="00862024"/>
    <w:rsid w:val="00862327"/>
    <w:rsid w:val="00862F24"/>
    <w:rsid w:val="00865593"/>
    <w:rsid w:val="0086764B"/>
    <w:rsid w:val="008702F2"/>
    <w:rsid w:val="00871316"/>
    <w:rsid w:val="00871A5F"/>
    <w:rsid w:val="00876AF0"/>
    <w:rsid w:val="00880A8A"/>
    <w:rsid w:val="008814B3"/>
    <w:rsid w:val="00882B38"/>
    <w:rsid w:val="00882E20"/>
    <w:rsid w:val="0089079C"/>
    <w:rsid w:val="00890C7A"/>
    <w:rsid w:val="008911E9"/>
    <w:rsid w:val="0089272C"/>
    <w:rsid w:val="00894DA1"/>
    <w:rsid w:val="0089646E"/>
    <w:rsid w:val="008969C4"/>
    <w:rsid w:val="00896ABB"/>
    <w:rsid w:val="00897E51"/>
    <w:rsid w:val="008A05E7"/>
    <w:rsid w:val="008A199F"/>
    <w:rsid w:val="008A1EFD"/>
    <w:rsid w:val="008A2106"/>
    <w:rsid w:val="008A2DD5"/>
    <w:rsid w:val="008A364E"/>
    <w:rsid w:val="008A6175"/>
    <w:rsid w:val="008A6EC2"/>
    <w:rsid w:val="008A70AE"/>
    <w:rsid w:val="008B12C4"/>
    <w:rsid w:val="008B15DC"/>
    <w:rsid w:val="008B22FF"/>
    <w:rsid w:val="008B2932"/>
    <w:rsid w:val="008B313B"/>
    <w:rsid w:val="008B472A"/>
    <w:rsid w:val="008C0606"/>
    <w:rsid w:val="008C0A7E"/>
    <w:rsid w:val="008C280A"/>
    <w:rsid w:val="008C3714"/>
    <w:rsid w:val="008C545B"/>
    <w:rsid w:val="008C67D0"/>
    <w:rsid w:val="008C7457"/>
    <w:rsid w:val="008D1A23"/>
    <w:rsid w:val="008D4999"/>
    <w:rsid w:val="008D50C8"/>
    <w:rsid w:val="008D5A64"/>
    <w:rsid w:val="008D76DE"/>
    <w:rsid w:val="008E1E29"/>
    <w:rsid w:val="008E6674"/>
    <w:rsid w:val="008E6F90"/>
    <w:rsid w:val="008E751C"/>
    <w:rsid w:val="008E7B07"/>
    <w:rsid w:val="008E7E87"/>
    <w:rsid w:val="008F098D"/>
    <w:rsid w:val="008F102F"/>
    <w:rsid w:val="008F31FD"/>
    <w:rsid w:val="008F4B8A"/>
    <w:rsid w:val="008F4F57"/>
    <w:rsid w:val="008F738A"/>
    <w:rsid w:val="00900AEB"/>
    <w:rsid w:val="00900C83"/>
    <w:rsid w:val="009044EA"/>
    <w:rsid w:val="009052A9"/>
    <w:rsid w:val="00905A4F"/>
    <w:rsid w:val="00906953"/>
    <w:rsid w:val="0091013E"/>
    <w:rsid w:val="00912338"/>
    <w:rsid w:val="009131E1"/>
    <w:rsid w:val="009141AB"/>
    <w:rsid w:val="00914BA6"/>
    <w:rsid w:val="00916DB4"/>
    <w:rsid w:val="0091788C"/>
    <w:rsid w:val="009212EA"/>
    <w:rsid w:val="00921E0B"/>
    <w:rsid w:val="00922857"/>
    <w:rsid w:val="00923106"/>
    <w:rsid w:val="00924DFC"/>
    <w:rsid w:val="00927846"/>
    <w:rsid w:val="00933059"/>
    <w:rsid w:val="00934D13"/>
    <w:rsid w:val="00935F08"/>
    <w:rsid w:val="00936541"/>
    <w:rsid w:val="00944187"/>
    <w:rsid w:val="009447C2"/>
    <w:rsid w:val="009460F0"/>
    <w:rsid w:val="0094682E"/>
    <w:rsid w:val="00946E5F"/>
    <w:rsid w:val="0094750F"/>
    <w:rsid w:val="00947950"/>
    <w:rsid w:val="00947C3A"/>
    <w:rsid w:val="00947C58"/>
    <w:rsid w:val="00950313"/>
    <w:rsid w:val="00951EF2"/>
    <w:rsid w:val="00956457"/>
    <w:rsid w:val="0095681C"/>
    <w:rsid w:val="009571B3"/>
    <w:rsid w:val="00957C9F"/>
    <w:rsid w:val="0096000A"/>
    <w:rsid w:val="00962A62"/>
    <w:rsid w:val="009633D5"/>
    <w:rsid w:val="0096351B"/>
    <w:rsid w:val="00965F80"/>
    <w:rsid w:val="00966498"/>
    <w:rsid w:val="0096662C"/>
    <w:rsid w:val="009676AD"/>
    <w:rsid w:val="0097096C"/>
    <w:rsid w:val="009715E4"/>
    <w:rsid w:val="0097221F"/>
    <w:rsid w:val="009746CB"/>
    <w:rsid w:val="009755D2"/>
    <w:rsid w:val="0098081F"/>
    <w:rsid w:val="00981AE3"/>
    <w:rsid w:val="00982B5A"/>
    <w:rsid w:val="009831A1"/>
    <w:rsid w:val="00983525"/>
    <w:rsid w:val="00983E67"/>
    <w:rsid w:val="00984DBD"/>
    <w:rsid w:val="00985B23"/>
    <w:rsid w:val="00986479"/>
    <w:rsid w:val="00987038"/>
    <w:rsid w:val="009902AB"/>
    <w:rsid w:val="009904E5"/>
    <w:rsid w:val="00991363"/>
    <w:rsid w:val="00992A90"/>
    <w:rsid w:val="00995570"/>
    <w:rsid w:val="00996C22"/>
    <w:rsid w:val="00997B09"/>
    <w:rsid w:val="009A0F8F"/>
    <w:rsid w:val="009A117E"/>
    <w:rsid w:val="009A1472"/>
    <w:rsid w:val="009A176D"/>
    <w:rsid w:val="009A21F4"/>
    <w:rsid w:val="009A4177"/>
    <w:rsid w:val="009A562D"/>
    <w:rsid w:val="009A5C05"/>
    <w:rsid w:val="009A691A"/>
    <w:rsid w:val="009A7376"/>
    <w:rsid w:val="009B13DF"/>
    <w:rsid w:val="009B2046"/>
    <w:rsid w:val="009B2204"/>
    <w:rsid w:val="009B4473"/>
    <w:rsid w:val="009B5291"/>
    <w:rsid w:val="009B5900"/>
    <w:rsid w:val="009B6115"/>
    <w:rsid w:val="009B6F39"/>
    <w:rsid w:val="009B7F3F"/>
    <w:rsid w:val="009C2BAE"/>
    <w:rsid w:val="009C2C83"/>
    <w:rsid w:val="009C3284"/>
    <w:rsid w:val="009C4362"/>
    <w:rsid w:val="009C57AB"/>
    <w:rsid w:val="009C5B24"/>
    <w:rsid w:val="009C6ECC"/>
    <w:rsid w:val="009C768A"/>
    <w:rsid w:val="009D0169"/>
    <w:rsid w:val="009D02B1"/>
    <w:rsid w:val="009D1292"/>
    <w:rsid w:val="009D15A9"/>
    <w:rsid w:val="009D2B6C"/>
    <w:rsid w:val="009D2D62"/>
    <w:rsid w:val="009D488D"/>
    <w:rsid w:val="009D534D"/>
    <w:rsid w:val="009D6925"/>
    <w:rsid w:val="009D6942"/>
    <w:rsid w:val="009D7297"/>
    <w:rsid w:val="009E09FB"/>
    <w:rsid w:val="009E1C96"/>
    <w:rsid w:val="009E25EB"/>
    <w:rsid w:val="009E291C"/>
    <w:rsid w:val="009E4DCA"/>
    <w:rsid w:val="009E5437"/>
    <w:rsid w:val="009E59AF"/>
    <w:rsid w:val="009E5A8E"/>
    <w:rsid w:val="009F3C60"/>
    <w:rsid w:val="009F58CF"/>
    <w:rsid w:val="009F5CCE"/>
    <w:rsid w:val="009F78F2"/>
    <w:rsid w:val="009F7E58"/>
    <w:rsid w:val="00A03AFA"/>
    <w:rsid w:val="00A0417B"/>
    <w:rsid w:val="00A04F5F"/>
    <w:rsid w:val="00A06770"/>
    <w:rsid w:val="00A07535"/>
    <w:rsid w:val="00A10336"/>
    <w:rsid w:val="00A11846"/>
    <w:rsid w:val="00A11CC5"/>
    <w:rsid w:val="00A1350D"/>
    <w:rsid w:val="00A142E6"/>
    <w:rsid w:val="00A15B28"/>
    <w:rsid w:val="00A20706"/>
    <w:rsid w:val="00A20EE8"/>
    <w:rsid w:val="00A2208A"/>
    <w:rsid w:val="00A22595"/>
    <w:rsid w:val="00A22E59"/>
    <w:rsid w:val="00A23E42"/>
    <w:rsid w:val="00A2451B"/>
    <w:rsid w:val="00A245D8"/>
    <w:rsid w:val="00A30625"/>
    <w:rsid w:val="00A31B3E"/>
    <w:rsid w:val="00A34FB4"/>
    <w:rsid w:val="00A370B1"/>
    <w:rsid w:val="00A405FA"/>
    <w:rsid w:val="00A445E8"/>
    <w:rsid w:val="00A515C7"/>
    <w:rsid w:val="00A52928"/>
    <w:rsid w:val="00A54087"/>
    <w:rsid w:val="00A572F7"/>
    <w:rsid w:val="00A603B3"/>
    <w:rsid w:val="00A60F6F"/>
    <w:rsid w:val="00A61580"/>
    <w:rsid w:val="00A62148"/>
    <w:rsid w:val="00A63C45"/>
    <w:rsid w:val="00A64343"/>
    <w:rsid w:val="00A65D83"/>
    <w:rsid w:val="00A65E52"/>
    <w:rsid w:val="00A664A8"/>
    <w:rsid w:val="00A6670D"/>
    <w:rsid w:val="00A67633"/>
    <w:rsid w:val="00A67792"/>
    <w:rsid w:val="00A6793F"/>
    <w:rsid w:val="00A709E0"/>
    <w:rsid w:val="00A72B4E"/>
    <w:rsid w:val="00A7348A"/>
    <w:rsid w:val="00A73F09"/>
    <w:rsid w:val="00A74372"/>
    <w:rsid w:val="00A744A4"/>
    <w:rsid w:val="00A75210"/>
    <w:rsid w:val="00A7522E"/>
    <w:rsid w:val="00A7587F"/>
    <w:rsid w:val="00A75986"/>
    <w:rsid w:val="00A765C4"/>
    <w:rsid w:val="00A82592"/>
    <w:rsid w:val="00A830E4"/>
    <w:rsid w:val="00A844DD"/>
    <w:rsid w:val="00A8693C"/>
    <w:rsid w:val="00A86A94"/>
    <w:rsid w:val="00A87703"/>
    <w:rsid w:val="00A90EEE"/>
    <w:rsid w:val="00A916E3"/>
    <w:rsid w:val="00A91C3F"/>
    <w:rsid w:val="00A92188"/>
    <w:rsid w:val="00A92A65"/>
    <w:rsid w:val="00A92DC9"/>
    <w:rsid w:val="00A9514A"/>
    <w:rsid w:val="00A967F6"/>
    <w:rsid w:val="00A96A50"/>
    <w:rsid w:val="00A96EE4"/>
    <w:rsid w:val="00A97D46"/>
    <w:rsid w:val="00AA1295"/>
    <w:rsid w:val="00AA1B5B"/>
    <w:rsid w:val="00AA309A"/>
    <w:rsid w:val="00AA3733"/>
    <w:rsid w:val="00AA424B"/>
    <w:rsid w:val="00AA4813"/>
    <w:rsid w:val="00AA5079"/>
    <w:rsid w:val="00AA798D"/>
    <w:rsid w:val="00AB0BDB"/>
    <w:rsid w:val="00AB2C82"/>
    <w:rsid w:val="00AB5045"/>
    <w:rsid w:val="00AB6C38"/>
    <w:rsid w:val="00AB7195"/>
    <w:rsid w:val="00AB7970"/>
    <w:rsid w:val="00AB7DEB"/>
    <w:rsid w:val="00AC192C"/>
    <w:rsid w:val="00AC4194"/>
    <w:rsid w:val="00AC4F03"/>
    <w:rsid w:val="00AC5042"/>
    <w:rsid w:val="00AC5EEA"/>
    <w:rsid w:val="00AC6F27"/>
    <w:rsid w:val="00AD124B"/>
    <w:rsid w:val="00AD28FB"/>
    <w:rsid w:val="00AD2DF7"/>
    <w:rsid w:val="00AD5543"/>
    <w:rsid w:val="00AD689D"/>
    <w:rsid w:val="00AD6AB3"/>
    <w:rsid w:val="00AD77C8"/>
    <w:rsid w:val="00AE06D4"/>
    <w:rsid w:val="00AE0FCD"/>
    <w:rsid w:val="00AE250F"/>
    <w:rsid w:val="00AE337E"/>
    <w:rsid w:val="00AE4DE4"/>
    <w:rsid w:val="00AE52CB"/>
    <w:rsid w:val="00AF29E4"/>
    <w:rsid w:val="00AF3536"/>
    <w:rsid w:val="00AF38C6"/>
    <w:rsid w:val="00AF5473"/>
    <w:rsid w:val="00AF5C08"/>
    <w:rsid w:val="00AF6633"/>
    <w:rsid w:val="00AF7C8D"/>
    <w:rsid w:val="00B0102A"/>
    <w:rsid w:val="00B027A0"/>
    <w:rsid w:val="00B02963"/>
    <w:rsid w:val="00B02EF8"/>
    <w:rsid w:val="00B04157"/>
    <w:rsid w:val="00B05154"/>
    <w:rsid w:val="00B060ED"/>
    <w:rsid w:val="00B06D30"/>
    <w:rsid w:val="00B07FC0"/>
    <w:rsid w:val="00B10E4C"/>
    <w:rsid w:val="00B10FBD"/>
    <w:rsid w:val="00B11354"/>
    <w:rsid w:val="00B124C5"/>
    <w:rsid w:val="00B12AA7"/>
    <w:rsid w:val="00B13DC7"/>
    <w:rsid w:val="00B158FB"/>
    <w:rsid w:val="00B17297"/>
    <w:rsid w:val="00B20481"/>
    <w:rsid w:val="00B20956"/>
    <w:rsid w:val="00B21FBE"/>
    <w:rsid w:val="00B230F3"/>
    <w:rsid w:val="00B23B5C"/>
    <w:rsid w:val="00B23E89"/>
    <w:rsid w:val="00B24285"/>
    <w:rsid w:val="00B24569"/>
    <w:rsid w:val="00B24C76"/>
    <w:rsid w:val="00B24F37"/>
    <w:rsid w:val="00B25654"/>
    <w:rsid w:val="00B259C8"/>
    <w:rsid w:val="00B25BFE"/>
    <w:rsid w:val="00B2696A"/>
    <w:rsid w:val="00B26C6B"/>
    <w:rsid w:val="00B2710E"/>
    <w:rsid w:val="00B27754"/>
    <w:rsid w:val="00B31D9B"/>
    <w:rsid w:val="00B322D6"/>
    <w:rsid w:val="00B32DDB"/>
    <w:rsid w:val="00B33417"/>
    <w:rsid w:val="00B35BB4"/>
    <w:rsid w:val="00B35F68"/>
    <w:rsid w:val="00B375E0"/>
    <w:rsid w:val="00B3766F"/>
    <w:rsid w:val="00B377CA"/>
    <w:rsid w:val="00B4024C"/>
    <w:rsid w:val="00B41350"/>
    <w:rsid w:val="00B4169F"/>
    <w:rsid w:val="00B41741"/>
    <w:rsid w:val="00B4334F"/>
    <w:rsid w:val="00B43B9F"/>
    <w:rsid w:val="00B46A04"/>
    <w:rsid w:val="00B47006"/>
    <w:rsid w:val="00B50331"/>
    <w:rsid w:val="00B5071F"/>
    <w:rsid w:val="00B50E5F"/>
    <w:rsid w:val="00B52FC5"/>
    <w:rsid w:val="00B53CD0"/>
    <w:rsid w:val="00B548B6"/>
    <w:rsid w:val="00B54E02"/>
    <w:rsid w:val="00B60951"/>
    <w:rsid w:val="00B60DA7"/>
    <w:rsid w:val="00B6190A"/>
    <w:rsid w:val="00B629D7"/>
    <w:rsid w:val="00B63F6A"/>
    <w:rsid w:val="00B648C5"/>
    <w:rsid w:val="00B663C2"/>
    <w:rsid w:val="00B66E5B"/>
    <w:rsid w:val="00B71972"/>
    <w:rsid w:val="00B73081"/>
    <w:rsid w:val="00B741FF"/>
    <w:rsid w:val="00B74C30"/>
    <w:rsid w:val="00B77109"/>
    <w:rsid w:val="00B77C5D"/>
    <w:rsid w:val="00B81CC0"/>
    <w:rsid w:val="00B8354B"/>
    <w:rsid w:val="00B84293"/>
    <w:rsid w:val="00B85BD0"/>
    <w:rsid w:val="00B8724E"/>
    <w:rsid w:val="00B87AA1"/>
    <w:rsid w:val="00B87D8E"/>
    <w:rsid w:val="00B906AB"/>
    <w:rsid w:val="00B90B4F"/>
    <w:rsid w:val="00B90D71"/>
    <w:rsid w:val="00B91E75"/>
    <w:rsid w:val="00B95300"/>
    <w:rsid w:val="00B958FD"/>
    <w:rsid w:val="00B95D1D"/>
    <w:rsid w:val="00BA011F"/>
    <w:rsid w:val="00BA246A"/>
    <w:rsid w:val="00BA2666"/>
    <w:rsid w:val="00BA29AB"/>
    <w:rsid w:val="00BA3678"/>
    <w:rsid w:val="00BA53E2"/>
    <w:rsid w:val="00BA647E"/>
    <w:rsid w:val="00BA7F9B"/>
    <w:rsid w:val="00BB13AA"/>
    <w:rsid w:val="00BB1641"/>
    <w:rsid w:val="00BB3B95"/>
    <w:rsid w:val="00BB3BFA"/>
    <w:rsid w:val="00BB4113"/>
    <w:rsid w:val="00BB436B"/>
    <w:rsid w:val="00BB4EFF"/>
    <w:rsid w:val="00BB5332"/>
    <w:rsid w:val="00BB6774"/>
    <w:rsid w:val="00BB68F7"/>
    <w:rsid w:val="00BB6C25"/>
    <w:rsid w:val="00BC304E"/>
    <w:rsid w:val="00BC5467"/>
    <w:rsid w:val="00BD0FD8"/>
    <w:rsid w:val="00BD23D3"/>
    <w:rsid w:val="00BD34B2"/>
    <w:rsid w:val="00BD3B6D"/>
    <w:rsid w:val="00BD58A1"/>
    <w:rsid w:val="00BD68D5"/>
    <w:rsid w:val="00BD6BAC"/>
    <w:rsid w:val="00BD7A50"/>
    <w:rsid w:val="00BE03C1"/>
    <w:rsid w:val="00BE0AA6"/>
    <w:rsid w:val="00BE23DB"/>
    <w:rsid w:val="00BE3ADE"/>
    <w:rsid w:val="00BE48E3"/>
    <w:rsid w:val="00BE50C7"/>
    <w:rsid w:val="00BE5DB6"/>
    <w:rsid w:val="00BE6B43"/>
    <w:rsid w:val="00BE6D06"/>
    <w:rsid w:val="00BE737F"/>
    <w:rsid w:val="00BE7599"/>
    <w:rsid w:val="00BE77C1"/>
    <w:rsid w:val="00BF2CB3"/>
    <w:rsid w:val="00BF3ACB"/>
    <w:rsid w:val="00BF52CB"/>
    <w:rsid w:val="00C00D46"/>
    <w:rsid w:val="00C00EB9"/>
    <w:rsid w:val="00C01DFB"/>
    <w:rsid w:val="00C022BA"/>
    <w:rsid w:val="00C03037"/>
    <w:rsid w:val="00C03E23"/>
    <w:rsid w:val="00C04C60"/>
    <w:rsid w:val="00C0681B"/>
    <w:rsid w:val="00C07646"/>
    <w:rsid w:val="00C1130A"/>
    <w:rsid w:val="00C13276"/>
    <w:rsid w:val="00C156B1"/>
    <w:rsid w:val="00C156DA"/>
    <w:rsid w:val="00C15BF3"/>
    <w:rsid w:val="00C24778"/>
    <w:rsid w:val="00C25803"/>
    <w:rsid w:val="00C265A4"/>
    <w:rsid w:val="00C27E71"/>
    <w:rsid w:val="00C30D17"/>
    <w:rsid w:val="00C327CC"/>
    <w:rsid w:val="00C36417"/>
    <w:rsid w:val="00C368E3"/>
    <w:rsid w:val="00C40F36"/>
    <w:rsid w:val="00C426D5"/>
    <w:rsid w:val="00C439BC"/>
    <w:rsid w:val="00C44352"/>
    <w:rsid w:val="00C44D79"/>
    <w:rsid w:val="00C459D1"/>
    <w:rsid w:val="00C47756"/>
    <w:rsid w:val="00C47B59"/>
    <w:rsid w:val="00C52981"/>
    <w:rsid w:val="00C52A8C"/>
    <w:rsid w:val="00C52EB6"/>
    <w:rsid w:val="00C563C4"/>
    <w:rsid w:val="00C56C49"/>
    <w:rsid w:val="00C64CCF"/>
    <w:rsid w:val="00C66772"/>
    <w:rsid w:val="00C703CF"/>
    <w:rsid w:val="00C705AE"/>
    <w:rsid w:val="00C73D7C"/>
    <w:rsid w:val="00C74156"/>
    <w:rsid w:val="00C74BAC"/>
    <w:rsid w:val="00C74D17"/>
    <w:rsid w:val="00C8048A"/>
    <w:rsid w:val="00C81D17"/>
    <w:rsid w:val="00C82764"/>
    <w:rsid w:val="00C84DF1"/>
    <w:rsid w:val="00C85451"/>
    <w:rsid w:val="00C87AA5"/>
    <w:rsid w:val="00C87AF8"/>
    <w:rsid w:val="00C919D1"/>
    <w:rsid w:val="00C93FFE"/>
    <w:rsid w:val="00C94062"/>
    <w:rsid w:val="00C95B6A"/>
    <w:rsid w:val="00C95F1F"/>
    <w:rsid w:val="00C965E5"/>
    <w:rsid w:val="00C96BAC"/>
    <w:rsid w:val="00C97EA4"/>
    <w:rsid w:val="00CA1276"/>
    <w:rsid w:val="00CA1C29"/>
    <w:rsid w:val="00CA511B"/>
    <w:rsid w:val="00CA5908"/>
    <w:rsid w:val="00CA5AC0"/>
    <w:rsid w:val="00CA607E"/>
    <w:rsid w:val="00CB0583"/>
    <w:rsid w:val="00CB2E45"/>
    <w:rsid w:val="00CB3AE3"/>
    <w:rsid w:val="00CB3FD0"/>
    <w:rsid w:val="00CB480F"/>
    <w:rsid w:val="00CB58E1"/>
    <w:rsid w:val="00CB72B5"/>
    <w:rsid w:val="00CC08FB"/>
    <w:rsid w:val="00CC11E0"/>
    <w:rsid w:val="00CC153C"/>
    <w:rsid w:val="00CC224C"/>
    <w:rsid w:val="00CC4B2A"/>
    <w:rsid w:val="00CC7D01"/>
    <w:rsid w:val="00CD1618"/>
    <w:rsid w:val="00CD3FBF"/>
    <w:rsid w:val="00CD49B2"/>
    <w:rsid w:val="00CD4B6A"/>
    <w:rsid w:val="00CE0E71"/>
    <w:rsid w:val="00CE1E60"/>
    <w:rsid w:val="00CE2D7C"/>
    <w:rsid w:val="00CE4F64"/>
    <w:rsid w:val="00CE512B"/>
    <w:rsid w:val="00CE57C7"/>
    <w:rsid w:val="00CE622A"/>
    <w:rsid w:val="00CE62F5"/>
    <w:rsid w:val="00CE6FA6"/>
    <w:rsid w:val="00CE7A8E"/>
    <w:rsid w:val="00CF2601"/>
    <w:rsid w:val="00CF45DD"/>
    <w:rsid w:val="00CF4A49"/>
    <w:rsid w:val="00CF6192"/>
    <w:rsid w:val="00D00E9D"/>
    <w:rsid w:val="00D0267A"/>
    <w:rsid w:val="00D029EC"/>
    <w:rsid w:val="00D03078"/>
    <w:rsid w:val="00D04201"/>
    <w:rsid w:val="00D04764"/>
    <w:rsid w:val="00D05977"/>
    <w:rsid w:val="00D062A7"/>
    <w:rsid w:val="00D068EF"/>
    <w:rsid w:val="00D072DB"/>
    <w:rsid w:val="00D13041"/>
    <w:rsid w:val="00D14400"/>
    <w:rsid w:val="00D15675"/>
    <w:rsid w:val="00D15AA6"/>
    <w:rsid w:val="00D17728"/>
    <w:rsid w:val="00D17DDC"/>
    <w:rsid w:val="00D20785"/>
    <w:rsid w:val="00D207C9"/>
    <w:rsid w:val="00D21710"/>
    <w:rsid w:val="00D22332"/>
    <w:rsid w:val="00D2456C"/>
    <w:rsid w:val="00D24A4A"/>
    <w:rsid w:val="00D2785A"/>
    <w:rsid w:val="00D30241"/>
    <w:rsid w:val="00D31255"/>
    <w:rsid w:val="00D3181B"/>
    <w:rsid w:val="00D32A3D"/>
    <w:rsid w:val="00D32B31"/>
    <w:rsid w:val="00D33F67"/>
    <w:rsid w:val="00D35218"/>
    <w:rsid w:val="00D36550"/>
    <w:rsid w:val="00D370FC"/>
    <w:rsid w:val="00D3726A"/>
    <w:rsid w:val="00D40C2C"/>
    <w:rsid w:val="00D417CA"/>
    <w:rsid w:val="00D432CD"/>
    <w:rsid w:val="00D518F0"/>
    <w:rsid w:val="00D53064"/>
    <w:rsid w:val="00D5443C"/>
    <w:rsid w:val="00D54A98"/>
    <w:rsid w:val="00D5682F"/>
    <w:rsid w:val="00D575B4"/>
    <w:rsid w:val="00D60B65"/>
    <w:rsid w:val="00D60BF5"/>
    <w:rsid w:val="00D625BC"/>
    <w:rsid w:val="00D63E3D"/>
    <w:rsid w:val="00D64DC4"/>
    <w:rsid w:val="00D65243"/>
    <w:rsid w:val="00D65376"/>
    <w:rsid w:val="00D65D10"/>
    <w:rsid w:val="00D66F31"/>
    <w:rsid w:val="00D70B77"/>
    <w:rsid w:val="00D714C6"/>
    <w:rsid w:val="00D74291"/>
    <w:rsid w:val="00D743DF"/>
    <w:rsid w:val="00D7497A"/>
    <w:rsid w:val="00D76B6D"/>
    <w:rsid w:val="00D81364"/>
    <w:rsid w:val="00D81F4C"/>
    <w:rsid w:val="00D81F7A"/>
    <w:rsid w:val="00D8218D"/>
    <w:rsid w:val="00D856BD"/>
    <w:rsid w:val="00D86287"/>
    <w:rsid w:val="00D87E87"/>
    <w:rsid w:val="00D9001E"/>
    <w:rsid w:val="00D92EB7"/>
    <w:rsid w:val="00D932D6"/>
    <w:rsid w:val="00D9380B"/>
    <w:rsid w:val="00D955B5"/>
    <w:rsid w:val="00D95B04"/>
    <w:rsid w:val="00D97013"/>
    <w:rsid w:val="00DA25C8"/>
    <w:rsid w:val="00DA2F44"/>
    <w:rsid w:val="00DA4370"/>
    <w:rsid w:val="00DA4880"/>
    <w:rsid w:val="00DA4A55"/>
    <w:rsid w:val="00DA4A7E"/>
    <w:rsid w:val="00DA4F9A"/>
    <w:rsid w:val="00DA5CAB"/>
    <w:rsid w:val="00DA6075"/>
    <w:rsid w:val="00DA69FD"/>
    <w:rsid w:val="00DA6D14"/>
    <w:rsid w:val="00DA74DA"/>
    <w:rsid w:val="00DB0175"/>
    <w:rsid w:val="00DB098B"/>
    <w:rsid w:val="00DB1357"/>
    <w:rsid w:val="00DB17CD"/>
    <w:rsid w:val="00DB20FC"/>
    <w:rsid w:val="00DB2A41"/>
    <w:rsid w:val="00DB4B5A"/>
    <w:rsid w:val="00DB548A"/>
    <w:rsid w:val="00DB5C91"/>
    <w:rsid w:val="00DB5CA9"/>
    <w:rsid w:val="00DB6A36"/>
    <w:rsid w:val="00DC0170"/>
    <w:rsid w:val="00DC0402"/>
    <w:rsid w:val="00DC0986"/>
    <w:rsid w:val="00DC2622"/>
    <w:rsid w:val="00DC7B4E"/>
    <w:rsid w:val="00DD0DAB"/>
    <w:rsid w:val="00DD265C"/>
    <w:rsid w:val="00DD2E80"/>
    <w:rsid w:val="00DD3E72"/>
    <w:rsid w:val="00DD41E3"/>
    <w:rsid w:val="00DD4F66"/>
    <w:rsid w:val="00DD59AE"/>
    <w:rsid w:val="00DD5E0C"/>
    <w:rsid w:val="00DD6019"/>
    <w:rsid w:val="00DD72BA"/>
    <w:rsid w:val="00DE0DE9"/>
    <w:rsid w:val="00DE1E2A"/>
    <w:rsid w:val="00DE2AF7"/>
    <w:rsid w:val="00DE3737"/>
    <w:rsid w:val="00DE4655"/>
    <w:rsid w:val="00DE4B17"/>
    <w:rsid w:val="00DE51EA"/>
    <w:rsid w:val="00DE59F4"/>
    <w:rsid w:val="00DE7519"/>
    <w:rsid w:val="00DE799F"/>
    <w:rsid w:val="00DF1D98"/>
    <w:rsid w:val="00DF204C"/>
    <w:rsid w:val="00DF2BEE"/>
    <w:rsid w:val="00DF2EEE"/>
    <w:rsid w:val="00DF33B0"/>
    <w:rsid w:val="00DF3AD1"/>
    <w:rsid w:val="00DF3B07"/>
    <w:rsid w:val="00DF5E49"/>
    <w:rsid w:val="00DF63F8"/>
    <w:rsid w:val="00DF6785"/>
    <w:rsid w:val="00DF79E3"/>
    <w:rsid w:val="00E00685"/>
    <w:rsid w:val="00E00C3A"/>
    <w:rsid w:val="00E04D9B"/>
    <w:rsid w:val="00E055CA"/>
    <w:rsid w:val="00E05C97"/>
    <w:rsid w:val="00E05D9E"/>
    <w:rsid w:val="00E0725B"/>
    <w:rsid w:val="00E07425"/>
    <w:rsid w:val="00E107E6"/>
    <w:rsid w:val="00E108A8"/>
    <w:rsid w:val="00E10B81"/>
    <w:rsid w:val="00E10CA0"/>
    <w:rsid w:val="00E10EF5"/>
    <w:rsid w:val="00E11763"/>
    <w:rsid w:val="00E12394"/>
    <w:rsid w:val="00E128CA"/>
    <w:rsid w:val="00E130B1"/>
    <w:rsid w:val="00E15BB7"/>
    <w:rsid w:val="00E168A5"/>
    <w:rsid w:val="00E17D1F"/>
    <w:rsid w:val="00E213B5"/>
    <w:rsid w:val="00E214C5"/>
    <w:rsid w:val="00E21871"/>
    <w:rsid w:val="00E21CE6"/>
    <w:rsid w:val="00E2319D"/>
    <w:rsid w:val="00E26227"/>
    <w:rsid w:val="00E30C6B"/>
    <w:rsid w:val="00E30CFC"/>
    <w:rsid w:val="00E30FA0"/>
    <w:rsid w:val="00E34686"/>
    <w:rsid w:val="00E365C9"/>
    <w:rsid w:val="00E36B97"/>
    <w:rsid w:val="00E37EAF"/>
    <w:rsid w:val="00E40349"/>
    <w:rsid w:val="00E41C00"/>
    <w:rsid w:val="00E42470"/>
    <w:rsid w:val="00E429EA"/>
    <w:rsid w:val="00E431FE"/>
    <w:rsid w:val="00E4479D"/>
    <w:rsid w:val="00E448F3"/>
    <w:rsid w:val="00E449FE"/>
    <w:rsid w:val="00E47089"/>
    <w:rsid w:val="00E470D0"/>
    <w:rsid w:val="00E47FBC"/>
    <w:rsid w:val="00E51265"/>
    <w:rsid w:val="00E5132F"/>
    <w:rsid w:val="00E51C49"/>
    <w:rsid w:val="00E54226"/>
    <w:rsid w:val="00E55822"/>
    <w:rsid w:val="00E56C18"/>
    <w:rsid w:val="00E6062B"/>
    <w:rsid w:val="00E611B8"/>
    <w:rsid w:val="00E612E0"/>
    <w:rsid w:val="00E6156F"/>
    <w:rsid w:val="00E65162"/>
    <w:rsid w:val="00E66022"/>
    <w:rsid w:val="00E67459"/>
    <w:rsid w:val="00E72402"/>
    <w:rsid w:val="00E73B26"/>
    <w:rsid w:val="00E73FC6"/>
    <w:rsid w:val="00E746A4"/>
    <w:rsid w:val="00E7488E"/>
    <w:rsid w:val="00E763C7"/>
    <w:rsid w:val="00E804FD"/>
    <w:rsid w:val="00E8138C"/>
    <w:rsid w:val="00E814E9"/>
    <w:rsid w:val="00E81A1B"/>
    <w:rsid w:val="00E82056"/>
    <w:rsid w:val="00E824C9"/>
    <w:rsid w:val="00E832B4"/>
    <w:rsid w:val="00E8479D"/>
    <w:rsid w:val="00E85B83"/>
    <w:rsid w:val="00E86C62"/>
    <w:rsid w:val="00E87D8E"/>
    <w:rsid w:val="00E92DAD"/>
    <w:rsid w:val="00E94C86"/>
    <w:rsid w:val="00E96632"/>
    <w:rsid w:val="00E97988"/>
    <w:rsid w:val="00EA1917"/>
    <w:rsid w:val="00EA1D63"/>
    <w:rsid w:val="00EA26CF"/>
    <w:rsid w:val="00EA472A"/>
    <w:rsid w:val="00EA4AA5"/>
    <w:rsid w:val="00EA603D"/>
    <w:rsid w:val="00EA7157"/>
    <w:rsid w:val="00EA7A22"/>
    <w:rsid w:val="00EA7AFA"/>
    <w:rsid w:val="00EB0204"/>
    <w:rsid w:val="00EB0452"/>
    <w:rsid w:val="00EB060C"/>
    <w:rsid w:val="00EB091A"/>
    <w:rsid w:val="00EB2451"/>
    <w:rsid w:val="00EB2B27"/>
    <w:rsid w:val="00EB695A"/>
    <w:rsid w:val="00EB7142"/>
    <w:rsid w:val="00EB7C91"/>
    <w:rsid w:val="00EC0248"/>
    <w:rsid w:val="00EC07CC"/>
    <w:rsid w:val="00EC0C5C"/>
    <w:rsid w:val="00EC1810"/>
    <w:rsid w:val="00EC2356"/>
    <w:rsid w:val="00EC335E"/>
    <w:rsid w:val="00EC4079"/>
    <w:rsid w:val="00EC41A0"/>
    <w:rsid w:val="00EC4675"/>
    <w:rsid w:val="00EC4A40"/>
    <w:rsid w:val="00EC5570"/>
    <w:rsid w:val="00EC5B3C"/>
    <w:rsid w:val="00EC6026"/>
    <w:rsid w:val="00EC6B39"/>
    <w:rsid w:val="00EC6CB0"/>
    <w:rsid w:val="00EC6D69"/>
    <w:rsid w:val="00EC717F"/>
    <w:rsid w:val="00ED1DC6"/>
    <w:rsid w:val="00ED26B9"/>
    <w:rsid w:val="00ED45EC"/>
    <w:rsid w:val="00ED481D"/>
    <w:rsid w:val="00EE1774"/>
    <w:rsid w:val="00EE1B01"/>
    <w:rsid w:val="00EE3766"/>
    <w:rsid w:val="00EE3E8C"/>
    <w:rsid w:val="00EE6C58"/>
    <w:rsid w:val="00EF3907"/>
    <w:rsid w:val="00EF5368"/>
    <w:rsid w:val="00EF5D14"/>
    <w:rsid w:val="00EF6979"/>
    <w:rsid w:val="00EF7B6D"/>
    <w:rsid w:val="00F008C0"/>
    <w:rsid w:val="00F01CC6"/>
    <w:rsid w:val="00F01EC5"/>
    <w:rsid w:val="00F02763"/>
    <w:rsid w:val="00F02B11"/>
    <w:rsid w:val="00F03DC3"/>
    <w:rsid w:val="00F04C92"/>
    <w:rsid w:val="00F100C9"/>
    <w:rsid w:val="00F1235E"/>
    <w:rsid w:val="00F151EF"/>
    <w:rsid w:val="00F156D1"/>
    <w:rsid w:val="00F167E1"/>
    <w:rsid w:val="00F17550"/>
    <w:rsid w:val="00F20553"/>
    <w:rsid w:val="00F2217D"/>
    <w:rsid w:val="00F22F8D"/>
    <w:rsid w:val="00F246F7"/>
    <w:rsid w:val="00F24C0E"/>
    <w:rsid w:val="00F25900"/>
    <w:rsid w:val="00F26BD6"/>
    <w:rsid w:val="00F30461"/>
    <w:rsid w:val="00F3144E"/>
    <w:rsid w:val="00F326C1"/>
    <w:rsid w:val="00F3586C"/>
    <w:rsid w:val="00F36AC4"/>
    <w:rsid w:val="00F40CED"/>
    <w:rsid w:val="00F434E1"/>
    <w:rsid w:val="00F44483"/>
    <w:rsid w:val="00F44C76"/>
    <w:rsid w:val="00F457F4"/>
    <w:rsid w:val="00F475FD"/>
    <w:rsid w:val="00F478D7"/>
    <w:rsid w:val="00F50F06"/>
    <w:rsid w:val="00F52890"/>
    <w:rsid w:val="00F554A3"/>
    <w:rsid w:val="00F63839"/>
    <w:rsid w:val="00F638A2"/>
    <w:rsid w:val="00F64638"/>
    <w:rsid w:val="00F647A5"/>
    <w:rsid w:val="00F656CC"/>
    <w:rsid w:val="00F66585"/>
    <w:rsid w:val="00F67A20"/>
    <w:rsid w:val="00F67E3D"/>
    <w:rsid w:val="00F67F81"/>
    <w:rsid w:val="00F70528"/>
    <w:rsid w:val="00F70D9C"/>
    <w:rsid w:val="00F7142A"/>
    <w:rsid w:val="00F72B70"/>
    <w:rsid w:val="00F775B8"/>
    <w:rsid w:val="00F80310"/>
    <w:rsid w:val="00F8276B"/>
    <w:rsid w:val="00F837E8"/>
    <w:rsid w:val="00F84BBA"/>
    <w:rsid w:val="00F85694"/>
    <w:rsid w:val="00F8619D"/>
    <w:rsid w:val="00F86B3A"/>
    <w:rsid w:val="00F86EF9"/>
    <w:rsid w:val="00F8755C"/>
    <w:rsid w:val="00F90905"/>
    <w:rsid w:val="00F9137F"/>
    <w:rsid w:val="00F930A5"/>
    <w:rsid w:val="00F94752"/>
    <w:rsid w:val="00F94B8C"/>
    <w:rsid w:val="00F94D32"/>
    <w:rsid w:val="00F9552D"/>
    <w:rsid w:val="00F97162"/>
    <w:rsid w:val="00FA27F2"/>
    <w:rsid w:val="00FA773D"/>
    <w:rsid w:val="00FB019E"/>
    <w:rsid w:val="00FB0642"/>
    <w:rsid w:val="00FB0A17"/>
    <w:rsid w:val="00FB0DE3"/>
    <w:rsid w:val="00FB1406"/>
    <w:rsid w:val="00FB25C1"/>
    <w:rsid w:val="00FB6BC7"/>
    <w:rsid w:val="00FB6C16"/>
    <w:rsid w:val="00FB7689"/>
    <w:rsid w:val="00FB76D0"/>
    <w:rsid w:val="00FC03AA"/>
    <w:rsid w:val="00FC0F53"/>
    <w:rsid w:val="00FC291B"/>
    <w:rsid w:val="00FC5281"/>
    <w:rsid w:val="00FC684E"/>
    <w:rsid w:val="00FC782B"/>
    <w:rsid w:val="00FC7A67"/>
    <w:rsid w:val="00FD01C5"/>
    <w:rsid w:val="00FD0E09"/>
    <w:rsid w:val="00FD0E7D"/>
    <w:rsid w:val="00FD1146"/>
    <w:rsid w:val="00FD16C7"/>
    <w:rsid w:val="00FD17AD"/>
    <w:rsid w:val="00FD350B"/>
    <w:rsid w:val="00FD3B22"/>
    <w:rsid w:val="00FD4127"/>
    <w:rsid w:val="00FD47BF"/>
    <w:rsid w:val="00FD689C"/>
    <w:rsid w:val="00FD6D0E"/>
    <w:rsid w:val="00FD706C"/>
    <w:rsid w:val="00FE0944"/>
    <w:rsid w:val="00FE265C"/>
    <w:rsid w:val="00FE57FA"/>
    <w:rsid w:val="00FE6B3C"/>
    <w:rsid w:val="00FE75CA"/>
    <w:rsid w:val="00FF1B0A"/>
    <w:rsid w:val="00FF2B1D"/>
    <w:rsid w:val="00FF3943"/>
    <w:rsid w:val="00FF4507"/>
    <w:rsid w:val="00FF4EB6"/>
    <w:rsid w:val="00FF73A3"/>
    <w:rsid w:val="00FF7A06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5AE6"/>
  <w15:docId w15:val="{1C25CD14-733C-4DF7-8B71-F21E61C5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DD"/>
    <w:pPr>
      <w:spacing w:after="160" w:line="259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F62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62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620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F620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62089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6208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F6208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F6208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208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208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F62089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F62089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6208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62089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F620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F62089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8C0AE6"/>
    <w:rPr>
      <w:color w:val="0000FF" w:themeColor="hyperlink"/>
      <w:u w:val="single"/>
    </w:rPr>
  </w:style>
  <w:style w:type="character" w:customStyle="1" w:styleId="FontStyle16">
    <w:name w:val="Font Style16"/>
    <w:uiPriority w:val="99"/>
    <w:qFormat/>
    <w:rsid w:val="00F62089"/>
    <w:rPr>
      <w:rFonts w:ascii="Calibri" w:hAnsi="Calibri"/>
      <w:b/>
      <w:sz w:val="20"/>
    </w:rPr>
  </w:style>
  <w:style w:type="character" w:customStyle="1" w:styleId="FontStyle18">
    <w:name w:val="Font Style18"/>
    <w:qFormat/>
    <w:rsid w:val="00F62089"/>
    <w:rPr>
      <w:rFonts w:ascii="Calibri" w:hAnsi="Calibri"/>
      <w:b/>
      <w:sz w:val="26"/>
    </w:rPr>
  </w:style>
  <w:style w:type="character" w:customStyle="1" w:styleId="FontStyle19">
    <w:name w:val="Font Style19"/>
    <w:qFormat/>
    <w:rsid w:val="00F62089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F62089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F62089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F620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208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F62089"/>
    <w:rPr>
      <w:rFonts w:cs="Times New Roman"/>
      <w:sz w:val="16"/>
    </w:rPr>
  </w:style>
  <w:style w:type="character" w:customStyle="1" w:styleId="Zakotwiczenieprzypisudolnego">
    <w:name w:val="Zakotwiczenie przypisu dolnego"/>
    <w:rsid w:val="008C745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022F3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4B32AF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0B15EC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3F6AF6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2C1C62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99"/>
    <w:qFormat/>
    <w:locked/>
    <w:rsid w:val="007D1DD9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356A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393A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  <w:rsid w:val="008C7457"/>
  </w:style>
  <w:style w:type="character" w:customStyle="1" w:styleId="Zakotwiczenieprzypisukocowego">
    <w:name w:val="Zakotwiczenie przypisu końcowego"/>
    <w:rsid w:val="008C7457"/>
    <w:rPr>
      <w:vertAlign w:val="superscript"/>
    </w:rPr>
  </w:style>
  <w:style w:type="character" w:customStyle="1" w:styleId="Znakiprzypiswkocowych">
    <w:name w:val="Znaki przypisów końcowych"/>
    <w:qFormat/>
    <w:rsid w:val="008C7457"/>
  </w:style>
  <w:style w:type="character" w:customStyle="1" w:styleId="Znakinumeracji">
    <w:name w:val="Znaki numeracji"/>
    <w:qFormat/>
    <w:rsid w:val="008C7457"/>
  </w:style>
  <w:style w:type="character" w:customStyle="1" w:styleId="WW8Num8z0">
    <w:name w:val="WW8Num8z0"/>
    <w:qFormat/>
    <w:rsid w:val="008C7457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8C7457"/>
  </w:style>
  <w:style w:type="character" w:customStyle="1" w:styleId="WW8Num8z2">
    <w:name w:val="WW8Num8z2"/>
    <w:qFormat/>
    <w:rsid w:val="008C7457"/>
  </w:style>
  <w:style w:type="character" w:customStyle="1" w:styleId="WW8Num8z3">
    <w:name w:val="WW8Num8z3"/>
    <w:qFormat/>
    <w:rsid w:val="008C7457"/>
  </w:style>
  <w:style w:type="character" w:customStyle="1" w:styleId="WW8Num8z4">
    <w:name w:val="WW8Num8z4"/>
    <w:qFormat/>
    <w:rsid w:val="008C7457"/>
  </w:style>
  <w:style w:type="character" w:customStyle="1" w:styleId="WW8Num8z5">
    <w:name w:val="WW8Num8z5"/>
    <w:qFormat/>
    <w:rsid w:val="008C7457"/>
  </w:style>
  <w:style w:type="character" w:customStyle="1" w:styleId="WW8Num8z6">
    <w:name w:val="WW8Num8z6"/>
    <w:qFormat/>
    <w:rsid w:val="008C7457"/>
  </w:style>
  <w:style w:type="character" w:customStyle="1" w:styleId="WW8Num8z7">
    <w:name w:val="WW8Num8z7"/>
    <w:qFormat/>
    <w:rsid w:val="008C7457"/>
  </w:style>
  <w:style w:type="character" w:customStyle="1" w:styleId="WW8Num8z8">
    <w:name w:val="WW8Num8z8"/>
    <w:qFormat/>
    <w:rsid w:val="008C7457"/>
  </w:style>
  <w:style w:type="paragraph" w:styleId="Nagwek">
    <w:name w:val="header"/>
    <w:basedOn w:val="Normalny"/>
    <w:next w:val="Tekstpodstawowy"/>
    <w:link w:val="NagwekZnak"/>
    <w:uiPriority w:val="99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2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C7457"/>
    <w:rPr>
      <w:rFonts w:cs="Lucida Sans"/>
    </w:rPr>
  </w:style>
  <w:style w:type="paragraph" w:styleId="Legenda">
    <w:name w:val="caption"/>
    <w:basedOn w:val="Normalny"/>
    <w:qFormat/>
    <w:rsid w:val="008C74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745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8C7457"/>
  </w:style>
  <w:style w:type="paragraph" w:styleId="Tekstprzypisudolnego">
    <w:name w:val="footnote text"/>
    <w:basedOn w:val="Normalny"/>
    <w:rsid w:val="008C7457"/>
  </w:style>
  <w:style w:type="paragraph" w:styleId="Tekstkomentarza">
    <w:name w:val="annotation text"/>
    <w:basedOn w:val="Normalny"/>
    <w:link w:val="TekstkomentarzaZnak"/>
    <w:uiPriority w:val="99"/>
    <w:semiHidden/>
    <w:qFormat/>
    <w:rsid w:val="00F62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62089"/>
    <w:rPr>
      <w:b/>
      <w:bCs/>
    </w:rPr>
  </w:style>
  <w:style w:type="paragraph" w:customStyle="1" w:styleId="WW-Tekstpodstawowy2">
    <w:name w:val="WW-Tekst podstawowy 2"/>
    <w:basedOn w:val="Normalny"/>
    <w:uiPriority w:val="99"/>
    <w:qFormat/>
    <w:rsid w:val="00F62089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62089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62089"/>
    <w:pPr>
      <w:tabs>
        <w:tab w:val="left" w:pos="4860"/>
      </w:tabs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62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62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62089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F620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qFormat/>
    <w:rsid w:val="00F62089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F62089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qFormat/>
    <w:rsid w:val="00F62089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F62089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99"/>
    <w:qFormat/>
    <w:rsid w:val="008C7457"/>
    <w:pPr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Default">
    <w:name w:val="Default"/>
    <w:qFormat/>
    <w:rsid w:val="00F62089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62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qFormat/>
    <w:rsid w:val="00F6208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F62089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F620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qFormat/>
    <w:rsid w:val="004B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qFormat/>
    <w:rsid w:val="003F6AF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3F6AF6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FF7AE9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locked/>
    <w:rsid w:val="00B356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Zawartoramki">
    <w:name w:val="Zawartość ramki"/>
    <w:basedOn w:val="Normalny"/>
    <w:qFormat/>
    <w:rsid w:val="008C7457"/>
  </w:style>
  <w:style w:type="paragraph" w:styleId="Bezodstpw">
    <w:name w:val="No Spacing"/>
    <w:qFormat/>
    <w:rsid w:val="008C7457"/>
    <w:pPr>
      <w:suppressAutoHyphens/>
    </w:pPr>
    <w:rPr>
      <w:rFonts w:ascii="Arial Narrow" w:eastAsia="Times New Roman" w:hAnsi="Arial Narrow" w:cs="Liberation Serif"/>
      <w:color w:val="00000A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8C7457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8C7457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8C7457"/>
  </w:style>
  <w:style w:type="character" w:styleId="Hipercze">
    <w:name w:val="Hyperlink"/>
    <w:basedOn w:val="Domylnaczcionkaakapitu"/>
    <w:uiPriority w:val="99"/>
    <w:unhideWhenUsed/>
    <w:locked/>
    <w:rsid w:val="008D76D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6062B"/>
    <w:rPr>
      <w:color w:val="00000A"/>
      <w:sz w:val="22"/>
      <w:lang w:eastAsia="en-US"/>
    </w:rPr>
  </w:style>
  <w:style w:type="paragraph" w:customStyle="1" w:styleId="Standard">
    <w:name w:val="Standard"/>
    <w:rsid w:val="00B10FBD"/>
    <w:pPr>
      <w:suppressAutoHyphens/>
      <w:autoSpaceDN w:val="0"/>
      <w:spacing w:after="160" w:line="242" w:lineRule="auto"/>
      <w:textAlignment w:val="baseline"/>
    </w:pPr>
    <w:rPr>
      <w:color w:val="00000A"/>
      <w:sz w:val="22"/>
      <w:lang w:eastAsia="en-US"/>
    </w:rPr>
  </w:style>
  <w:style w:type="paragraph" w:customStyle="1" w:styleId="Textbody">
    <w:name w:val="Text body"/>
    <w:basedOn w:val="Standard"/>
    <w:rsid w:val="00B10F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10FBD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B10FBD"/>
    <w:pPr>
      <w:numPr>
        <w:numId w:val="16"/>
      </w:numPr>
    </w:pPr>
  </w:style>
  <w:style w:type="numbering" w:customStyle="1" w:styleId="WWNum26">
    <w:name w:val="WWNum26"/>
    <w:basedOn w:val="Bezlisty"/>
    <w:rsid w:val="00B10FBD"/>
    <w:pPr>
      <w:numPr>
        <w:numId w:val="17"/>
      </w:numPr>
    </w:pPr>
  </w:style>
  <w:style w:type="numbering" w:customStyle="1" w:styleId="WWNum28">
    <w:name w:val="WWNum28"/>
    <w:basedOn w:val="Bezlisty"/>
    <w:rsid w:val="00B10FBD"/>
    <w:pPr>
      <w:numPr>
        <w:numId w:val="18"/>
      </w:numPr>
    </w:pPr>
  </w:style>
  <w:style w:type="numbering" w:customStyle="1" w:styleId="WWNum30">
    <w:name w:val="WWNum30"/>
    <w:basedOn w:val="Bezlisty"/>
    <w:rsid w:val="00B10FBD"/>
    <w:pPr>
      <w:numPr>
        <w:numId w:val="19"/>
      </w:numPr>
    </w:pPr>
  </w:style>
  <w:style w:type="numbering" w:customStyle="1" w:styleId="WWNum31">
    <w:name w:val="WWNum31"/>
    <w:basedOn w:val="Bezlisty"/>
    <w:rsid w:val="00B10FBD"/>
    <w:pPr>
      <w:numPr>
        <w:numId w:val="20"/>
      </w:numPr>
    </w:pPr>
  </w:style>
  <w:style w:type="numbering" w:customStyle="1" w:styleId="WWNum32">
    <w:name w:val="WWNum32"/>
    <w:basedOn w:val="Bezlisty"/>
    <w:rsid w:val="00B10FBD"/>
    <w:pPr>
      <w:numPr>
        <w:numId w:val="21"/>
      </w:numPr>
    </w:pPr>
  </w:style>
  <w:style w:type="numbering" w:customStyle="1" w:styleId="WWNum34">
    <w:name w:val="WWNum34"/>
    <w:basedOn w:val="Bezlisty"/>
    <w:rsid w:val="00B10FBD"/>
    <w:pPr>
      <w:numPr>
        <w:numId w:val="31"/>
      </w:numPr>
    </w:pPr>
  </w:style>
  <w:style w:type="numbering" w:customStyle="1" w:styleId="WWNum35">
    <w:name w:val="WWNum35"/>
    <w:basedOn w:val="Bezlisty"/>
    <w:rsid w:val="00B10FBD"/>
    <w:pPr>
      <w:numPr>
        <w:numId w:val="22"/>
      </w:numPr>
    </w:pPr>
  </w:style>
  <w:style w:type="numbering" w:customStyle="1" w:styleId="WWNum36">
    <w:name w:val="WWNum36"/>
    <w:basedOn w:val="Bezlisty"/>
    <w:rsid w:val="00B10FBD"/>
    <w:pPr>
      <w:numPr>
        <w:numId w:val="23"/>
      </w:numPr>
    </w:pPr>
  </w:style>
  <w:style w:type="numbering" w:customStyle="1" w:styleId="WWNum42">
    <w:name w:val="WWNum42"/>
    <w:basedOn w:val="Bezlisty"/>
    <w:rsid w:val="00B10FBD"/>
    <w:pPr>
      <w:numPr>
        <w:numId w:val="24"/>
      </w:numPr>
    </w:pPr>
  </w:style>
  <w:style w:type="numbering" w:customStyle="1" w:styleId="WWNum43">
    <w:name w:val="WWNum43"/>
    <w:basedOn w:val="Bezlisty"/>
    <w:rsid w:val="00B10FBD"/>
    <w:pPr>
      <w:numPr>
        <w:numId w:val="25"/>
      </w:numPr>
    </w:pPr>
  </w:style>
  <w:style w:type="numbering" w:customStyle="1" w:styleId="WWNum44">
    <w:name w:val="WWNum44"/>
    <w:basedOn w:val="Bezlisty"/>
    <w:rsid w:val="00B10FBD"/>
    <w:pPr>
      <w:numPr>
        <w:numId w:val="26"/>
      </w:numPr>
    </w:pPr>
  </w:style>
  <w:style w:type="numbering" w:customStyle="1" w:styleId="WWNum45">
    <w:name w:val="WWNum45"/>
    <w:basedOn w:val="Bezlisty"/>
    <w:rsid w:val="00B10FBD"/>
    <w:pPr>
      <w:numPr>
        <w:numId w:val="30"/>
      </w:numPr>
    </w:pPr>
  </w:style>
  <w:style w:type="numbering" w:customStyle="1" w:styleId="WWNum55">
    <w:name w:val="WWNum55"/>
    <w:basedOn w:val="Bezlisty"/>
    <w:rsid w:val="00B10FBD"/>
    <w:pPr>
      <w:numPr>
        <w:numId w:val="29"/>
      </w:numPr>
    </w:pPr>
  </w:style>
  <w:style w:type="numbering" w:customStyle="1" w:styleId="WWNum56">
    <w:name w:val="WWNum56"/>
    <w:basedOn w:val="Bezlisty"/>
    <w:rsid w:val="00B10FBD"/>
    <w:pPr>
      <w:numPr>
        <w:numId w:val="27"/>
      </w:numPr>
    </w:pPr>
  </w:style>
  <w:style w:type="paragraph" w:customStyle="1" w:styleId="Tekstpodstawowy31">
    <w:name w:val="Tekst podstawowy 31"/>
    <w:basedOn w:val="Normalny"/>
    <w:uiPriority w:val="99"/>
    <w:rsid w:val="004D6F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WW8Num1z0">
    <w:name w:val="WW8Num1z0"/>
    <w:rsid w:val="00F90905"/>
  </w:style>
  <w:style w:type="character" w:customStyle="1" w:styleId="msoins0">
    <w:name w:val="msoins"/>
    <w:basedOn w:val="Domylnaczcionkaakapitu"/>
    <w:rsid w:val="00F90905"/>
  </w:style>
  <w:style w:type="paragraph" w:customStyle="1" w:styleId="NumberList">
    <w:name w:val="Number List"/>
    <w:rsid w:val="009B2204"/>
    <w:pPr>
      <w:ind w:left="432"/>
      <w:jc w:val="both"/>
    </w:pPr>
    <w:rPr>
      <w:rFonts w:ascii="Times New Roman" w:eastAsia="Times New Roman" w:hAnsi="Times New Roman"/>
      <w:color w:val="000000"/>
      <w:sz w:val="24"/>
      <w:szCs w:val="20"/>
      <w:lang w:val="cs-CZ"/>
    </w:rPr>
  </w:style>
  <w:style w:type="character" w:customStyle="1" w:styleId="WW8Num26z0">
    <w:name w:val="WW8Num26z0"/>
    <w:rsid w:val="00DA4370"/>
    <w:rPr>
      <w:rFonts w:ascii="Helvetica" w:eastAsia="TimesNewRoman" w:hAnsi="Helvetica" w:cs="Helvetica" w:hint="default"/>
      <w:sz w:val="20"/>
      <w:szCs w:val="20"/>
      <w:lang w:eastAsia="pl-PL"/>
    </w:rPr>
  </w:style>
  <w:style w:type="character" w:customStyle="1" w:styleId="Odwoanieprzypisudolnego1">
    <w:name w:val="Odwołanie przypisu dolnego1"/>
    <w:rsid w:val="00DA4370"/>
    <w:rPr>
      <w:vertAlign w:val="superscript"/>
    </w:rPr>
  </w:style>
  <w:style w:type="character" w:customStyle="1" w:styleId="WW8Num20z2">
    <w:name w:val="WW8Num20z2"/>
    <w:rsid w:val="00947950"/>
    <w:rPr>
      <w:rFonts w:hint="default"/>
    </w:rPr>
  </w:style>
  <w:style w:type="character" w:customStyle="1" w:styleId="WW8Num33z4">
    <w:name w:val="WW8Num33z4"/>
    <w:rsid w:val="00966498"/>
  </w:style>
  <w:style w:type="character" w:customStyle="1" w:styleId="FontStyle31">
    <w:name w:val="Font Style31"/>
    <w:basedOn w:val="Domylnaczcionkaakapitu"/>
    <w:uiPriority w:val="99"/>
    <w:qFormat/>
    <w:rsid w:val="0079700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79700D"/>
    <w:pPr>
      <w:widowControl w:val="0"/>
      <w:spacing w:after="0" w:line="547" w:lineRule="exact"/>
      <w:ind w:hanging="322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A364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64E"/>
    <w:rPr>
      <w:rFonts w:eastAsiaTheme="minorHAnsi" w:cstheme="minorBidi"/>
      <w:sz w:val="22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24C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D51A4"/>
  </w:style>
  <w:style w:type="character" w:customStyle="1" w:styleId="fontstyle01">
    <w:name w:val="fontstyle01"/>
    <w:basedOn w:val="Domylnaczcionkaakapitu"/>
    <w:rsid w:val="00524C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2F8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AD6A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AD6AB3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auto"/>
      <w:sz w:val="20"/>
      <w:lang w:eastAsia="pl-PL"/>
    </w:rPr>
  </w:style>
  <w:style w:type="table" w:styleId="Tabela-Siatka">
    <w:name w:val="Table Grid"/>
    <w:basedOn w:val="Standardowy"/>
    <w:uiPriority w:val="99"/>
    <w:locked/>
    <w:rsid w:val="007F3B81"/>
    <w:rPr>
      <w:rFonts w:cs="Calibri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Domylnaczcionkaakapitu"/>
    <w:rsid w:val="00225D3A"/>
    <w:rPr>
      <w:rFonts w:ascii="Calibri-Italic" w:hAnsi="Calibri-Italic" w:hint="default"/>
      <w:b w:val="0"/>
      <w:bCs w:val="0"/>
      <w:i/>
      <w:iCs/>
      <w:color w:val="0070C0"/>
      <w:sz w:val="20"/>
      <w:szCs w:val="20"/>
    </w:rPr>
  </w:style>
  <w:style w:type="paragraph" w:customStyle="1" w:styleId="Zawartotabeli">
    <w:name w:val="Zawartość tabeli"/>
    <w:basedOn w:val="Normalny"/>
    <w:rsid w:val="00C47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C47756"/>
    <w:pPr>
      <w:jc w:val="center"/>
    </w:pPr>
    <w:rPr>
      <w:b/>
      <w:bCs/>
      <w:i/>
      <w:iCs/>
    </w:rPr>
  </w:style>
  <w:style w:type="paragraph" w:customStyle="1" w:styleId="Tretekstu">
    <w:name w:val="Treść tekstu"/>
    <w:basedOn w:val="Normalny"/>
    <w:uiPriority w:val="99"/>
    <w:rsid w:val="00C47756"/>
    <w:pPr>
      <w:spacing w:after="120" w:line="240" w:lineRule="auto"/>
    </w:pPr>
    <w:rPr>
      <w:rFonts w:eastAsia="Times New Roman"/>
      <w:color w:val="auto"/>
      <w:sz w:val="20"/>
      <w:szCs w:val="20"/>
      <w:lang w:val="x-none"/>
    </w:rPr>
  </w:style>
  <w:style w:type="character" w:customStyle="1" w:styleId="fontstyle41">
    <w:name w:val="fontstyle41"/>
    <w:basedOn w:val="Domylnaczcionkaakapitu"/>
    <w:rsid w:val="003B1385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3B13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numbering" w:customStyle="1" w:styleId="WWNum11">
    <w:name w:val="WWNum11"/>
    <w:basedOn w:val="Bezlisty"/>
    <w:rsid w:val="003B1385"/>
    <w:pPr>
      <w:numPr>
        <w:numId w:val="48"/>
      </w:numPr>
    </w:pPr>
  </w:style>
  <w:style w:type="paragraph" w:customStyle="1" w:styleId="Style1">
    <w:name w:val="Style1"/>
    <w:rsid w:val="00B2456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7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78E"/>
    <w:rPr>
      <w:color w:val="00000A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1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9E3B-4FA3-4624-91BD-61E0E68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Janicki</dc:creator>
  <cp:lastModifiedBy>Sławomir Janicki</cp:lastModifiedBy>
  <cp:revision>5</cp:revision>
  <cp:lastPrinted>2022-12-16T11:21:00Z</cp:lastPrinted>
  <dcterms:created xsi:type="dcterms:W3CDTF">2023-04-11T07:21:00Z</dcterms:created>
  <dcterms:modified xsi:type="dcterms:W3CDTF">2023-04-11T07:24:00Z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Edukacja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